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A1" w:rsidRDefault="00C34DA1">
      <w:pPr>
        <w:autoSpaceDE w:val="0"/>
        <w:autoSpaceDN w:val="0"/>
        <w:spacing w:after="70" w:line="220" w:lineRule="exact"/>
      </w:pPr>
    </w:p>
    <w:p w:rsidR="00C34DA1" w:rsidRPr="009A69F5" w:rsidRDefault="00D24F0D">
      <w:pPr>
        <w:rPr>
          <w:lang w:val="ru-RU"/>
        </w:rPr>
        <w:sectPr w:rsidR="00C34DA1" w:rsidRPr="009A69F5">
          <w:pgSz w:w="11900" w:h="16840"/>
          <w:pgMar w:top="584" w:right="1440" w:bottom="1440" w:left="1440" w:header="720" w:footer="720" w:gutter="0"/>
          <w:cols w:space="720" w:equalWidth="0">
            <w:col w:w="9020" w:space="0"/>
          </w:cols>
          <w:docGrid w:linePitch="360"/>
        </w:sectPr>
      </w:pPr>
      <w:r>
        <w:rPr>
          <w:noProof/>
          <w:lang w:val="ru-RU" w:eastAsia="ru-RU"/>
        </w:rPr>
        <w:drawing>
          <wp:inline distT="0" distB="0" distL="0" distR="0">
            <wp:extent cx="6418053" cy="9169879"/>
            <wp:effectExtent l="19050" t="0" r="1797" b="0"/>
            <wp:docPr id="1" name="Рисунок 1" descr="C:\Users\информатика\AppData\Local\Microsoft\Windows\Temporary Internet Files\Content.Word\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ка\AppData\Local\Microsoft\Windows\Temporary Internet Files\Content.Word\222.jpg"/>
                    <pic:cNvPicPr>
                      <a:picLocks noChangeAspect="1" noChangeArrowheads="1"/>
                    </pic:cNvPicPr>
                  </pic:nvPicPr>
                  <pic:blipFill>
                    <a:blip r:embed="rId8"/>
                    <a:srcRect/>
                    <a:stretch>
                      <a:fillRect/>
                    </a:stretch>
                  </pic:blipFill>
                  <pic:spPr bwMode="auto">
                    <a:xfrm>
                      <a:off x="0" y="0"/>
                      <a:ext cx="6418053" cy="9169879"/>
                    </a:xfrm>
                    <a:prstGeom prst="rect">
                      <a:avLst/>
                    </a:prstGeom>
                    <a:noFill/>
                    <a:ln w="9525">
                      <a:noFill/>
                      <a:miter lim="800000"/>
                      <a:headEnd/>
                      <a:tailEnd/>
                    </a:ln>
                  </pic:spPr>
                </pic:pic>
              </a:graphicData>
            </a:graphic>
          </wp:inline>
        </w:drawing>
      </w:r>
    </w:p>
    <w:p w:rsidR="00C34DA1" w:rsidRPr="009A69F5" w:rsidRDefault="00C34DA1">
      <w:pPr>
        <w:autoSpaceDE w:val="0"/>
        <w:autoSpaceDN w:val="0"/>
        <w:spacing w:after="238" w:line="220" w:lineRule="exact"/>
        <w:rPr>
          <w:lang w:val="ru-RU"/>
        </w:rPr>
      </w:pPr>
    </w:p>
    <w:p w:rsidR="00C34DA1" w:rsidRPr="00476A94" w:rsidRDefault="0091173A" w:rsidP="009A69F5">
      <w:pPr>
        <w:autoSpaceDE w:val="0"/>
        <w:autoSpaceDN w:val="0"/>
        <w:spacing w:after="0" w:line="257" w:lineRule="auto"/>
        <w:ind w:firstLine="720"/>
        <w:jc w:val="both"/>
        <w:rPr>
          <w:sz w:val="24"/>
          <w:szCs w:val="24"/>
          <w:lang w:val="ru-RU"/>
        </w:rPr>
      </w:pPr>
      <w:r w:rsidRPr="00476A94">
        <w:rPr>
          <w:rFonts w:ascii="Times New Roman" w:eastAsia="Times New Roman" w:hAnsi="Times New Roman"/>
          <w:color w:val="000000"/>
          <w:sz w:val="24"/>
          <w:szCs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C34DA1" w:rsidRPr="00476A94" w:rsidRDefault="0091173A">
      <w:pPr>
        <w:autoSpaceDE w:val="0"/>
        <w:autoSpaceDN w:val="0"/>
        <w:spacing w:before="236" w:after="0" w:line="230" w:lineRule="auto"/>
        <w:rPr>
          <w:sz w:val="24"/>
          <w:szCs w:val="24"/>
          <w:lang w:val="ru-RU"/>
        </w:rPr>
      </w:pPr>
      <w:r w:rsidRPr="00476A94">
        <w:rPr>
          <w:rFonts w:ascii="Times New Roman" w:eastAsia="Times New Roman" w:hAnsi="Times New Roman"/>
          <w:b/>
          <w:color w:val="000000"/>
          <w:w w:val="101"/>
          <w:sz w:val="24"/>
          <w:szCs w:val="24"/>
          <w:lang w:val="ru-RU"/>
        </w:rPr>
        <w:t>ПОЯСНИТЕЛЬНАЯ ЗАПИСКА</w:t>
      </w:r>
    </w:p>
    <w:p w:rsidR="00C34DA1" w:rsidRPr="00476A94" w:rsidRDefault="0091173A" w:rsidP="00476A94">
      <w:pPr>
        <w:pStyle w:val="a9"/>
        <w:ind w:firstLine="720"/>
        <w:jc w:val="both"/>
        <w:rPr>
          <w:rFonts w:ascii="Times New Roman" w:hAnsi="Times New Roman" w:cs="Times New Roman"/>
          <w:sz w:val="24"/>
          <w:szCs w:val="24"/>
          <w:lang w:val="ru-RU"/>
        </w:rPr>
      </w:pPr>
      <w:r w:rsidRPr="00476A94">
        <w:rPr>
          <w:rFonts w:ascii="Times New Roman" w:hAnsi="Times New Roman" w:cs="Times New Roman"/>
          <w:sz w:val="24"/>
          <w:szCs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C34DA1" w:rsidRPr="00476A94" w:rsidRDefault="0091173A" w:rsidP="00476A94">
      <w:pPr>
        <w:pStyle w:val="a9"/>
        <w:ind w:firstLine="720"/>
        <w:jc w:val="both"/>
        <w:rPr>
          <w:rFonts w:ascii="Times New Roman" w:hAnsi="Times New Roman" w:cs="Times New Roman"/>
          <w:sz w:val="24"/>
          <w:szCs w:val="24"/>
          <w:lang w:val="ru-RU"/>
        </w:rPr>
      </w:pPr>
      <w:r w:rsidRPr="00476A94">
        <w:rPr>
          <w:rFonts w:ascii="Times New Roman" w:hAnsi="Times New Roman" w:cs="Times New Roman"/>
          <w:sz w:val="24"/>
          <w:szCs w:val="24"/>
          <w:lang w:val="ru-RU"/>
        </w:rPr>
        <w:t xml:space="preserve">Программа направлена на формирование </w:t>
      </w:r>
      <w:proofErr w:type="gramStart"/>
      <w:r w:rsidRPr="00476A94">
        <w:rPr>
          <w:rFonts w:ascii="Times New Roman" w:hAnsi="Times New Roman" w:cs="Times New Roman"/>
          <w:sz w:val="24"/>
          <w:szCs w:val="24"/>
          <w:lang w:val="ru-RU"/>
        </w:rPr>
        <w:t>естественно-научной</w:t>
      </w:r>
      <w:proofErr w:type="gramEnd"/>
      <w:r w:rsidRPr="00476A94">
        <w:rPr>
          <w:rFonts w:ascii="Times New Roman" w:hAnsi="Times New Roman" w:cs="Times New Roman"/>
          <w:sz w:val="24"/>
          <w:szCs w:val="24"/>
          <w:lang w:val="ru-RU"/>
        </w:rPr>
        <w:t xml:space="preserve">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w:t>
      </w:r>
      <w:proofErr w:type="spellStart"/>
      <w:r w:rsidRPr="00476A94">
        <w:rPr>
          <w:rFonts w:ascii="Times New Roman" w:hAnsi="Times New Roman" w:cs="Times New Roman"/>
          <w:sz w:val="24"/>
          <w:szCs w:val="24"/>
          <w:lang w:val="ru-RU"/>
        </w:rPr>
        <w:t>межпредметных</w:t>
      </w:r>
      <w:proofErr w:type="spellEnd"/>
      <w:r w:rsidRPr="00476A94">
        <w:rPr>
          <w:rFonts w:ascii="Times New Roman" w:hAnsi="Times New Roman" w:cs="Times New Roman"/>
          <w:sz w:val="24"/>
          <w:szCs w:val="24"/>
          <w:lang w:val="ru-RU"/>
        </w:rPr>
        <w:t xml:space="preserve"> связей </w:t>
      </w:r>
      <w:proofErr w:type="spellStart"/>
      <w:proofErr w:type="gramStart"/>
      <w:r w:rsidRPr="00476A94">
        <w:rPr>
          <w:rFonts w:ascii="Times New Roman" w:hAnsi="Times New Roman" w:cs="Times New Roman"/>
          <w:sz w:val="24"/>
          <w:szCs w:val="24"/>
          <w:lang w:val="ru-RU"/>
        </w:rPr>
        <w:t>естественно-научных</w:t>
      </w:r>
      <w:proofErr w:type="spellEnd"/>
      <w:proofErr w:type="gramEnd"/>
      <w:r w:rsidRPr="00476A94">
        <w:rPr>
          <w:rFonts w:ascii="Times New Roman" w:hAnsi="Times New Roman" w:cs="Times New Roman"/>
          <w:sz w:val="24"/>
          <w:szCs w:val="24"/>
          <w:lang w:val="ru-RU"/>
        </w:rPr>
        <w:t xml:space="preserve"> учебных предметов на уровне основного общего образования.</w:t>
      </w:r>
    </w:p>
    <w:p w:rsidR="00C34DA1" w:rsidRPr="00476A94" w:rsidRDefault="0091173A" w:rsidP="00476A94">
      <w:pPr>
        <w:pStyle w:val="a9"/>
        <w:ind w:firstLine="720"/>
        <w:jc w:val="both"/>
        <w:rPr>
          <w:rFonts w:ascii="Times New Roman" w:hAnsi="Times New Roman" w:cs="Times New Roman"/>
          <w:sz w:val="24"/>
          <w:szCs w:val="24"/>
          <w:lang w:val="ru-RU"/>
        </w:rPr>
      </w:pPr>
      <w:r w:rsidRPr="00476A94">
        <w:rPr>
          <w:rFonts w:ascii="Times New Roman" w:hAnsi="Times New Roman" w:cs="Times New Roman"/>
          <w:sz w:val="24"/>
          <w:szCs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C34DA1" w:rsidRPr="00476A94" w:rsidRDefault="0091173A">
      <w:pPr>
        <w:autoSpaceDE w:val="0"/>
        <w:autoSpaceDN w:val="0"/>
        <w:spacing w:before="234" w:after="0" w:line="230" w:lineRule="auto"/>
        <w:rPr>
          <w:sz w:val="24"/>
          <w:szCs w:val="24"/>
          <w:lang w:val="ru-RU"/>
        </w:rPr>
      </w:pPr>
      <w:r w:rsidRPr="00476A94">
        <w:rPr>
          <w:rFonts w:ascii="Times New Roman" w:eastAsia="Times New Roman" w:hAnsi="Times New Roman"/>
          <w:b/>
          <w:color w:val="000000"/>
          <w:sz w:val="24"/>
          <w:szCs w:val="24"/>
          <w:lang w:val="ru-RU"/>
        </w:rPr>
        <w:t>ОБЩАЯ ХАРАКТЕРИСТИКА УЧЕБНОГО ПРЕДМЕТА «БИОЛОГИЯ»</w:t>
      </w:r>
    </w:p>
    <w:p w:rsidR="00C34DA1" w:rsidRPr="00476A94" w:rsidRDefault="0091173A" w:rsidP="00476A94">
      <w:pPr>
        <w:pStyle w:val="a9"/>
        <w:ind w:firstLine="720"/>
        <w:jc w:val="both"/>
        <w:rPr>
          <w:rFonts w:ascii="Times New Roman" w:hAnsi="Times New Roman" w:cs="Times New Roman"/>
          <w:sz w:val="24"/>
          <w:szCs w:val="24"/>
          <w:lang w:val="ru-RU"/>
        </w:rPr>
      </w:pPr>
      <w:r w:rsidRPr="00476A94">
        <w:rPr>
          <w:rFonts w:ascii="Times New Roman" w:hAnsi="Times New Roman" w:cs="Times New Roman"/>
          <w:sz w:val="24"/>
          <w:szCs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C34DA1" w:rsidRPr="00476A94" w:rsidRDefault="0091173A" w:rsidP="00476A94">
      <w:pPr>
        <w:pStyle w:val="a9"/>
        <w:jc w:val="both"/>
        <w:rPr>
          <w:rFonts w:ascii="Times New Roman" w:hAnsi="Times New Roman" w:cs="Times New Roman"/>
          <w:sz w:val="24"/>
          <w:szCs w:val="24"/>
          <w:lang w:val="ru-RU"/>
        </w:rPr>
      </w:pPr>
      <w:r w:rsidRPr="00476A94">
        <w:rPr>
          <w:rFonts w:ascii="Times New Roman" w:hAnsi="Times New Roman" w:cs="Times New Roman"/>
          <w:sz w:val="24"/>
          <w:szCs w:val="24"/>
          <w:lang w:val="ru-RU"/>
        </w:rPr>
        <w:tab/>
        <w:t xml:space="preserve">Биологическая подготовка обеспечивает понимание </w:t>
      </w:r>
      <w:proofErr w:type="gramStart"/>
      <w:r w:rsidRPr="00476A94">
        <w:rPr>
          <w:rFonts w:ascii="Times New Roman" w:hAnsi="Times New Roman" w:cs="Times New Roman"/>
          <w:sz w:val="24"/>
          <w:szCs w:val="24"/>
          <w:lang w:val="ru-RU"/>
        </w:rPr>
        <w:t>обучающимися</w:t>
      </w:r>
      <w:proofErr w:type="gramEnd"/>
      <w:r w:rsidRPr="00476A94">
        <w:rPr>
          <w:rFonts w:ascii="Times New Roman" w:hAnsi="Times New Roman" w:cs="Times New Roman"/>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C34DA1" w:rsidRPr="008B39B3" w:rsidRDefault="0091173A" w:rsidP="00476A94">
      <w:pPr>
        <w:pStyle w:val="a9"/>
        <w:rPr>
          <w:rFonts w:ascii="Times New Roman" w:hAnsi="Times New Roman" w:cs="Times New Roman"/>
          <w:b/>
          <w:sz w:val="24"/>
          <w:szCs w:val="24"/>
          <w:lang w:val="ru-RU"/>
        </w:rPr>
      </w:pPr>
      <w:r w:rsidRPr="008B39B3">
        <w:rPr>
          <w:rFonts w:ascii="Times New Roman" w:hAnsi="Times New Roman" w:cs="Times New Roman"/>
          <w:b/>
          <w:sz w:val="24"/>
          <w:szCs w:val="24"/>
          <w:lang w:val="ru-RU"/>
        </w:rPr>
        <w:t>ЦЕЛИ ИЗУЧЕНИЯ УЧЕБНОГО ПРЕДМЕТА «БИОЛОГИЯ»</w:t>
      </w:r>
    </w:p>
    <w:p w:rsidR="00C34DA1" w:rsidRPr="00476A94" w:rsidRDefault="0091173A" w:rsidP="00476A94">
      <w:pPr>
        <w:pStyle w:val="a9"/>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Целями изучения биологии на уровне основного общего образования являются:</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формирование системы знаний о признаках и процессах жизнедеятельности биологических систем разного уровня организации; </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формирование системы знаний об особенностях строения, жизнедеятельности организма человека, условиях сохранения его здоровья; </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формирование умений применять методы биологической науки для изучения биологических систем, в том числе и организма человека;</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формирование умений использовать информацию о современных достижениях в области биологии для объяснения процессов и явлений</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живой природы и жизнедеятельности собственного организма;</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формирование умений объяснять роль биологии в практической деятельности людей, значение биологического разнообразия </w:t>
      </w:r>
      <w:proofErr w:type="gramStart"/>
      <w:r w:rsidRPr="00476A94">
        <w:rPr>
          <w:rFonts w:ascii="Times New Roman" w:eastAsia="Nimbus Sans" w:hAnsi="Times New Roman" w:cs="Times New Roman"/>
          <w:w w:val="97"/>
          <w:sz w:val="24"/>
          <w:szCs w:val="24"/>
          <w:lang w:val="ru-RU"/>
        </w:rPr>
        <w:t>для</w:t>
      </w:r>
      <w:proofErr w:type="gramEnd"/>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сохранения биосферы, последствия деятельности человека в природе;</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формирование экологической культуры в целях сохранения собственного здоровья и охраны окружающей среды. </w:t>
      </w:r>
    </w:p>
    <w:p w:rsidR="00C34DA1" w:rsidRPr="008B39B3" w:rsidRDefault="0091173A" w:rsidP="00476A94">
      <w:pPr>
        <w:pStyle w:val="a9"/>
        <w:rPr>
          <w:rFonts w:ascii="Times New Roman" w:hAnsi="Times New Roman" w:cs="Times New Roman"/>
          <w:b/>
          <w:sz w:val="24"/>
          <w:szCs w:val="24"/>
          <w:lang w:val="ru-RU"/>
        </w:rPr>
      </w:pPr>
      <w:r w:rsidRPr="00476A94">
        <w:rPr>
          <w:rFonts w:ascii="Times New Roman" w:eastAsia="Nimbus Sans" w:hAnsi="Times New Roman" w:cs="Times New Roman"/>
          <w:w w:val="97"/>
          <w:sz w:val="24"/>
          <w:szCs w:val="24"/>
          <w:lang w:val="ru-RU"/>
        </w:rPr>
        <w:t xml:space="preserve">Достижение целей обеспечивается решением следующих </w:t>
      </w:r>
      <w:r w:rsidRPr="008B39B3">
        <w:rPr>
          <w:rFonts w:ascii="Times New Roman" w:eastAsia="Nimbus Sans" w:hAnsi="Times New Roman" w:cs="Times New Roman"/>
          <w:b/>
          <w:w w:val="97"/>
          <w:sz w:val="24"/>
          <w:szCs w:val="24"/>
          <w:lang w:val="ru-RU"/>
        </w:rPr>
        <w:t xml:space="preserve">ЗАДАЧ: </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приобретение знаний </w:t>
      </w:r>
      <w:proofErr w:type="gramStart"/>
      <w:r w:rsidRPr="00476A94">
        <w:rPr>
          <w:rFonts w:ascii="Times New Roman" w:eastAsia="Nimbus Sans" w:hAnsi="Times New Roman" w:cs="Times New Roman"/>
          <w:w w:val="97"/>
          <w:sz w:val="24"/>
          <w:szCs w:val="24"/>
          <w:lang w:val="ru-RU"/>
        </w:rPr>
        <w:t>обучающимися</w:t>
      </w:r>
      <w:proofErr w:type="gramEnd"/>
      <w:r w:rsidRPr="00476A94">
        <w:rPr>
          <w:rFonts w:ascii="Times New Roman" w:eastAsia="Nimbus Sans" w:hAnsi="Times New Roman" w:cs="Times New Roman"/>
          <w:w w:val="97"/>
          <w:sz w:val="24"/>
          <w:szCs w:val="24"/>
          <w:lang w:val="ru-RU"/>
        </w:rPr>
        <w:t xml:space="preserve"> о живой природе, закономерностях строения, жизнедеятельности и </w:t>
      </w:r>
      <w:proofErr w:type="spellStart"/>
      <w:r w:rsidRPr="00476A94">
        <w:rPr>
          <w:rFonts w:ascii="Times New Roman" w:eastAsia="Nimbus Sans" w:hAnsi="Times New Roman" w:cs="Times New Roman"/>
          <w:w w:val="97"/>
          <w:sz w:val="24"/>
          <w:szCs w:val="24"/>
          <w:lang w:val="ru-RU"/>
        </w:rPr>
        <w:t>средообразующей</w:t>
      </w:r>
      <w:proofErr w:type="spellEnd"/>
      <w:r w:rsidRPr="00476A94">
        <w:rPr>
          <w:rFonts w:ascii="Times New Roman" w:eastAsia="Nimbus Sans" w:hAnsi="Times New Roman" w:cs="Times New Roman"/>
          <w:w w:val="97"/>
          <w:sz w:val="24"/>
          <w:szCs w:val="24"/>
          <w:lang w:val="ru-RU"/>
        </w:rPr>
        <w:t xml:space="preserve"> роли</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организмов; </w:t>
      </w:r>
      <w:proofErr w:type="gramStart"/>
      <w:r w:rsidRPr="00476A94">
        <w:rPr>
          <w:rFonts w:ascii="Times New Roman" w:eastAsia="Nimbus Sans" w:hAnsi="Times New Roman" w:cs="Times New Roman"/>
          <w:w w:val="97"/>
          <w:sz w:val="24"/>
          <w:szCs w:val="24"/>
          <w:lang w:val="ru-RU"/>
        </w:rPr>
        <w:t>человеке</w:t>
      </w:r>
      <w:proofErr w:type="gramEnd"/>
      <w:r w:rsidRPr="00476A94">
        <w:rPr>
          <w:rFonts w:ascii="Times New Roman" w:eastAsia="Nimbus Sans" w:hAnsi="Times New Roman" w:cs="Times New Roman"/>
          <w:w w:val="97"/>
          <w:sz w:val="24"/>
          <w:szCs w:val="24"/>
          <w:lang w:val="ru-RU"/>
        </w:rPr>
        <w:t xml:space="preserve"> как биосоциальном существе; о роли биологической науки в практической деятельности людей; </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овладение умениями проводить исследования с использованием биологического оборудования и наблюдения за состоянием</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собственного организма;</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освоение приёмов работы с биологической информацией, в том числе о современных достижениях в области биологии, её анализ и</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критическое оценивание;</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34DA1" w:rsidRPr="008B39B3" w:rsidRDefault="0091173A" w:rsidP="008B39B3">
      <w:pPr>
        <w:pStyle w:val="a9"/>
        <w:rPr>
          <w:rFonts w:ascii="Times New Roman" w:hAnsi="Times New Roman" w:cs="Times New Roman"/>
          <w:b/>
          <w:sz w:val="24"/>
          <w:szCs w:val="24"/>
          <w:lang w:val="ru-RU"/>
        </w:rPr>
      </w:pPr>
      <w:r w:rsidRPr="008B39B3">
        <w:rPr>
          <w:rFonts w:ascii="Times New Roman" w:hAnsi="Times New Roman" w:cs="Times New Roman"/>
          <w:b/>
          <w:sz w:val="24"/>
          <w:szCs w:val="24"/>
          <w:lang w:val="ru-RU"/>
        </w:rPr>
        <w:lastRenderedPageBreak/>
        <w:t>МЕСТО УЧЕБНОГО ПРЕДМЕТА «БИОЛОГИЯ» В УЧЕБНОМ ПЛАНЕ</w:t>
      </w:r>
    </w:p>
    <w:p w:rsidR="008B39B3" w:rsidRDefault="0091173A" w:rsidP="008B39B3">
      <w:pPr>
        <w:pStyle w:val="a9"/>
        <w:ind w:firstLine="720"/>
        <w:rPr>
          <w:rFonts w:ascii="Times New Roman" w:hAnsi="Times New Roman" w:cs="Times New Roman"/>
          <w:sz w:val="24"/>
          <w:szCs w:val="24"/>
          <w:lang w:val="ru-RU"/>
        </w:rPr>
      </w:pPr>
      <w:r w:rsidRPr="008B39B3">
        <w:rPr>
          <w:rFonts w:ascii="Times New Roman" w:hAnsi="Times New Roman" w:cs="Times New Roman"/>
          <w:sz w:val="24"/>
          <w:szCs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w:t>
      </w:r>
      <w:r w:rsidR="008B39B3">
        <w:rPr>
          <w:rFonts w:ascii="Times New Roman" w:hAnsi="Times New Roman" w:cs="Times New Roman"/>
          <w:sz w:val="24"/>
          <w:szCs w:val="24"/>
          <w:lang w:val="ru-RU"/>
        </w:rPr>
        <w:t xml:space="preserve"> часа  </w:t>
      </w:r>
    </w:p>
    <w:p w:rsidR="008B39B3" w:rsidRDefault="008B39B3" w:rsidP="008B39B3">
      <w:pPr>
        <w:pStyle w:val="a9"/>
        <w:rPr>
          <w:rFonts w:ascii="Times New Roman" w:hAnsi="Times New Roman" w:cs="Times New Roman"/>
          <w:sz w:val="24"/>
          <w:szCs w:val="24"/>
          <w:lang w:val="ru-RU"/>
        </w:rPr>
      </w:pPr>
    </w:p>
    <w:p w:rsidR="00C34DA1" w:rsidRPr="008B39B3" w:rsidRDefault="0091173A" w:rsidP="008B39B3">
      <w:pPr>
        <w:pStyle w:val="a9"/>
        <w:rPr>
          <w:sz w:val="24"/>
          <w:szCs w:val="24"/>
          <w:lang w:val="ru-RU"/>
        </w:rPr>
      </w:pPr>
      <w:r w:rsidRPr="008B39B3">
        <w:rPr>
          <w:rFonts w:ascii="Times New Roman" w:eastAsia="Times New Roman" w:hAnsi="Times New Roman"/>
          <w:b/>
          <w:color w:val="000000"/>
          <w:w w:val="101"/>
          <w:sz w:val="24"/>
          <w:szCs w:val="24"/>
          <w:lang w:val="ru-RU"/>
        </w:rPr>
        <w:t xml:space="preserve">СОДЕРЖАНИЕ УЧЕБНОГО ПРЕДМЕТА </w:t>
      </w:r>
    </w:p>
    <w:p w:rsidR="00804A0E" w:rsidRDefault="00804A0E" w:rsidP="008B39B3">
      <w:pPr>
        <w:pStyle w:val="a9"/>
        <w:rPr>
          <w:rFonts w:ascii="Times New Roman" w:hAnsi="Times New Roman" w:cs="Times New Roman"/>
          <w:b/>
          <w:sz w:val="24"/>
          <w:szCs w:val="24"/>
          <w:lang w:val="ru-RU"/>
        </w:rPr>
      </w:pPr>
    </w:p>
    <w:p w:rsidR="008B39B3" w:rsidRDefault="008B39B3" w:rsidP="008B39B3">
      <w:pPr>
        <w:pStyle w:val="a9"/>
        <w:rPr>
          <w:rFonts w:ascii="Times New Roman" w:hAnsi="Times New Roman" w:cs="Times New Roman"/>
          <w:sz w:val="24"/>
          <w:szCs w:val="24"/>
          <w:lang w:val="ru-RU"/>
        </w:rPr>
      </w:pPr>
      <w:r>
        <w:rPr>
          <w:rFonts w:ascii="Times New Roman" w:hAnsi="Times New Roman" w:cs="Times New Roman"/>
          <w:b/>
          <w:sz w:val="24"/>
          <w:szCs w:val="24"/>
          <w:lang w:val="ru-RU"/>
        </w:rPr>
        <w:t>1.</w:t>
      </w:r>
      <w:r w:rsidR="0091173A" w:rsidRPr="008B39B3">
        <w:rPr>
          <w:rFonts w:ascii="Times New Roman" w:hAnsi="Times New Roman" w:cs="Times New Roman"/>
          <w:b/>
          <w:sz w:val="24"/>
          <w:szCs w:val="24"/>
          <w:lang w:val="ru-RU"/>
        </w:rPr>
        <w:t xml:space="preserve">Биология — наука о живой природе </w:t>
      </w:r>
    </w:p>
    <w:p w:rsidR="00C34DA1" w:rsidRPr="008B39B3" w:rsidRDefault="0091173A" w:rsidP="008B39B3">
      <w:pPr>
        <w:pStyle w:val="a9"/>
        <w:ind w:firstLine="720"/>
        <w:rPr>
          <w:rFonts w:ascii="Times New Roman" w:hAnsi="Times New Roman" w:cs="Times New Roman"/>
          <w:sz w:val="24"/>
          <w:szCs w:val="24"/>
          <w:lang w:val="ru-RU"/>
        </w:rPr>
      </w:pPr>
      <w:r w:rsidRPr="008B39B3">
        <w:rPr>
          <w:rFonts w:ascii="Times New Roman" w:hAnsi="Times New Roman" w:cs="Times New Roman"/>
          <w:sz w:val="24"/>
          <w:szCs w:val="24"/>
          <w:lang w:val="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C34DA1" w:rsidRPr="008B39B3" w:rsidRDefault="0091173A" w:rsidP="008B39B3">
      <w:pPr>
        <w:pStyle w:val="a9"/>
        <w:ind w:firstLine="720"/>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 xml:space="preserve">Биология — система наук о живой природе. </w:t>
      </w:r>
      <w:proofErr w:type="gramStart"/>
      <w:r w:rsidRPr="008B39B3">
        <w:rPr>
          <w:rFonts w:ascii="Times New Roman" w:hAnsi="Times New Roman" w:cs="Times New Roman"/>
          <w:sz w:val="24"/>
          <w:szCs w:val="24"/>
          <w:lang w:val="ru-RU"/>
        </w:rPr>
        <w:t>Основные разделы биологии (ботаника, зоология, экология, цитология, анатомия, физиология и др.).</w:t>
      </w:r>
      <w:proofErr w:type="gramEnd"/>
      <w:r w:rsidRPr="008B39B3">
        <w:rPr>
          <w:rFonts w:ascii="Times New Roman" w:hAnsi="Times New Roman" w:cs="Times New Roman"/>
          <w:sz w:val="24"/>
          <w:szCs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ab/>
        <w:t>Кабинет биологии. Правила поведения и работы в кабинете с биологическими приборами и инструментами.</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ab/>
        <w:t>Биологические термины, понятия, символы. Источники биологических знаний. Поиск информации с использованием различных источников (научно</w:t>
      </w:r>
      <w:r w:rsidR="008B39B3">
        <w:rPr>
          <w:rFonts w:ascii="Times New Roman" w:hAnsi="Times New Roman" w:cs="Times New Roman"/>
          <w:sz w:val="24"/>
          <w:szCs w:val="24"/>
          <w:lang w:val="ru-RU"/>
        </w:rPr>
        <w:t>-</w:t>
      </w:r>
      <w:r w:rsidRPr="008B39B3">
        <w:rPr>
          <w:rFonts w:ascii="Times New Roman" w:hAnsi="Times New Roman" w:cs="Times New Roman"/>
          <w:sz w:val="24"/>
          <w:szCs w:val="24"/>
          <w:lang w:val="ru-RU"/>
        </w:rPr>
        <w:t>популярная литература, справочники, Интернет).</w:t>
      </w:r>
    </w:p>
    <w:p w:rsidR="00804A0E" w:rsidRDefault="00804A0E" w:rsidP="00804A0E">
      <w:pPr>
        <w:pStyle w:val="a9"/>
        <w:rPr>
          <w:rFonts w:ascii="Times New Roman" w:hAnsi="Times New Roman" w:cs="Times New Roman"/>
          <w:b/>
          <w:sz w:val="24"/>
          <w:szCs w:val="24"/>
          <w:lang w:val="ru-RU"/>
        </w:rPr>
      </w:pPr>
    </w:p>
    <w:p w:rsidR="00C34DA1" w:rsidRPr="008B39B3" w:rsidRDefault="008B39B3" w:rsidP="00804A0E">
      <w:pPr>
        <w:pStyle w:val="a9"/>
        <w:rPr>
          <w:rFonts w:ascii="Times New Roman" w:hAnsi="Times New Roman" w:cs="Times New Roman"/>
          <w:sz w:val="24"/>
          <w:szCs w:val="24"/>
          <w:lang w:val="ru-RU"/>
        </w:rPr>
      </w:pPr>
      <w:r>
        <w:rPr>
          <w:rFonts w:ascii="Times New Roman" w:hAnsi="Times New Roman" w:cs="Times New Roman"/>
          <w:b/>
          <w:sz w:val="24"/>
          <w:szCs w:val="24"/>
          <w:lang w:val="ru-RU"/>
        </w:rPr>
        <w:t>2.</w:t>
      </w:r>
      <w:r w:rsidR="0091173A" w:rsidRPr="008B39B3">
        <w:rPr>
          <w:rFonts w:ascii="Times New Roman" w:hAnsi="Times New Roman" w:cs="Times New Roman"/>
          <w:b/>
          <w:sz w:val="24"/>
          <w:szCs w:val="24"/>
          <w:lang w:val="ru-RU"/>
        </w:rPr>
        <w:t xml:space="preserve">Методы изучения живой природы </w:t>
      </w:r>
      <w:r>
        <w:rPr>
          <w:rFonts w:ascii="Times New Roman" w:hAnsi="Times New Roman" w:cs="Times New Roman"/>
          <w:sz w:val="24"/>
          <w:szCs w:val="24"/>
          <w:lang w:val="ru-RU"/>
        </w:rPr>
        <w:br/>
      </w:r>
      <w:r w:rsidR="0091173A" w:rsidRPr="008B39B3">
        <w:rPr>
          <w:rFonts w:ascii="Times New Roman" w:hAnsi="Times New Roman" w:cs="Times New Roman"/>
          <w:sz w:val="24"/>
          <w:szCs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34DA1" w:rsidRPr="008B39B3" w:rsidRDefault="0091173A" w:rsidP="008B39B3">
      <w:pPr>
        <w:pStyle w:val="a9"/>
        <w:rPr>
          <w:rFonts w:ascii="Times New Roman" w:hAnsi="Times New Roman" w:cs="Times New Roman"/>
          <w:sz w:val="24"/>
          <w:szCs w:val="24"/>
          <w:lang w:val="ru-RU"/>
        </w:rPr>
      </w:pPr>
      <w:r w:rsidRPr="008B39B3">
        <w:rPr>
          <w:rFonts w:ascii="Times New Roman" w:hAnsi="Times New Roman" w:cs="Times New Roman"/>
          <w:sz w:val="24"/>
          <w:szCs w:val="24"/>
          <w:lang w:val="ru-RU"/>
        </w:rPr>
        <w:tab/>
      </w:r>
      <w:r w:rsidRPr="008B39B3">
        <w:rPr>
          <w:rFonts w:ascii="Times New Roman" w:hAnsi="Times New Roman" w:cs="Times New Roman"/>
          <w:i/>
          <w:sz w:val="24"/>
          <w:szCs w:val="24"/>
          <w:lang w:val="ru-RU"/>
        </w:rPr>
        <w:t xml:space="preserve">Лабораторные и практические работы </w:t>
      </w:r>
      <w:r w:rsidRPr="008B39B3">
        <w:rPr>
          <w:rFonts w:ascii="Times New Roman" w:hAnsi="Times New Roman" w:cs="Times New Roman"/>
          <w:sz w:val="24"/>
          <w:szCs w:val="24"/>
          <w:lang w:val="ru-RU"/>
        </w:rPr>
        <w:br/>
      </w:r>
      <w:r w:rsidRPr="008B39B3">
        <w:rPr>
          <w:rFonts w:ascii="Times New Roman" w:hAnsi="Times New Roman" w:cs="Times New Roman"/>
          <w:sz w:val="24"/>
          <w:szCs w:val="24"/>
          <w:lang w:val="ru-RU"/>
        </w:rPr>
        <w:tab/>
        <w:t>1. Изучение лабораторного оборудования: термометры, весы, чашки Петри, пробирки, мензурки. Правила работы с оборудованием в школьном кабинете.</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2. Ознакомление с устройством лупы, светового микроскопа, правила работы с ними.</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ab/>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34DA1" w:rsidRPr="008B39B3" w:rsidRDefault="0091173A" w:rsidP="008B39B3">
      <w:pPr>
        <w:pStyle w:val="a9"/>
        <w:rPr>
          <w:rFonts w:ascii="Times New Roman" w:hAnsi="Times New Roman" w:cs="Times New Roman"/>
          <w:sz w:val="24"/>
          <w:szCs w:val="24"/>
          <w:lang w:val="ru-RU"/>
        </w:rPr>
      </w:pPr>
      <w:r w:rsidRPr="008B39B3">
        <w:rPr>
          <w:rFonts w:ascii="Times New Roman" w:hAnsi="Times New Roman" w:cs="Times New Roman"/>
          <w:i/>
          <w:sz w:val="24"/>
          <w:szCs w:val="24"/>
          <w:lang w:val="ru-RU"/>
        </w:rPr>
        <w:t xml:space="preserve">Экскурсии или </w:t>
      </w:r>
      <w:proofErr w:type="spellStart"/>
      <w:r w:rsidRPr="008B39B3">
        <w:rPr>
          <w:rFonts w:ascii="Times New Roman" w:hAnsi="Times New Roman" w:cs="Times New Roman"/>
          <w:i/>
          <w:sz w:val="24"/>
          <w:szCs w:val="24"/>
          <w:lang w:val="ru-RU"/>
        </w:rPr>
        <w:t>видеоэкскурсии</w:t>
      </w:r>
      <w:proofErr w:type="spellEnd"/>
      <w:r w:rsidRPr="008B39B3">
        <w:rPr>
          <w:rFonts w:ascii="Times New Roman" w:hAnsi="Times New Roman" w:cs="Times New Roman"/>
          <w:sz w:val="24"/>
          <w:szCs w:val="24"/>
          <w:lang w:val="ru-RU"/>
        </w:rPr>
        <w:br/>
        <w:t>Овладение методами изучения живой природы — наблюдением и экспериментом.</w:t>
      </w:r>
    </w:p>
    <w:p w:rsidR="00804A0E" w:rsidRDefault="00804A0E" w:rsidP="008B39B3">
      <w:pPr>
        <w:pStyle w:val="a9"/>
        <w:ind w:left="720"/>
        <w:rPr>
          <w:rFonts w:ascii="Times New Roman" w:hAnsi="Times New Roman" w:cs="Times New Roman"/>
          <w:b/>
          <w:sz w:val="24"/>
          <w:szCs w:val="24"/>
          <w:lang w:val="ru-RU"/>
        </w:rPr>
      </w:pPr>
    </w:p>
    <w:p w:rsidR="00C34DA1" w:rsidRPr="008B39B3" w:rsidRDefault="0091173A" w:rsidP="00804A0E">
      <w:pPr>
        <w:pStyle w:val="a9"/>
        <w:ind w:left="720"/>
        <w:rPr>
          <w:rFonts w:ascii="Times New Roman" w:hAnsi="Times New Roman" w:cs="Times New Roman"/>
          <w:sz w:val="24"/>
          <w:szCs w:val="24"/>
          <w:lang w:val="ru-RU"/>
        </w:rPr>
      </w:pPr>
      <w:r w:rsidRPr="008B39B3">
        <w:rPr>
          <w:rFonts w:ascii="Times New Roman" w:hAnsi="Times New Roman" w:cs="Times New Roman"/>
          <w:b/>
          <w:sz w:val="24"/>
          <w:szCs w:val="24"/>
          <w:lang w:val="ru-RU"/>
        </w:rPr>
        <w:t xml:space="preserve">3. Организмы — тела живой природы </w:t>
      </w:r>
      <w:r w:rsidRPr="008B39B3">
        <w:rPr>
          <w:rFonts w:ascii="Times New Roman" w:hAnsi="Times New Roman" w:cs="Times New Roman"/>
          <w:sz w:val="24"/>
          <w:szCs w:val="24"/>
          <w:lang w:val="ru-RU"/>
        </w:rPr>
        <w:br/>
        <w:t>Понятие об организме. Доядерные и ядерные организмы.</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 xml:space="preserve">Клетка и её открытие. Клеточное строение организмов. Цитология — наука о клетке. Клетка </w:t>
      </w:r>
      <w:proofErr w:type="gramStart"/>
      <w:r w:rsidRPr="008B39B3">
        <w:rPr>
          <w:rFonts w:ascii="Times New Roman" w:hAnsi="Times New Roman" w:cs="Times New Roman"/>
          <w:sz w:val="24"/>
          <w:szCs w:val="24"/>
          <w:lang w:val="ru-RU"/>
        </w:rPr>
        <w:t>—н</w:t>
      </w:r>
      <w:proofErr w:type="gramEnd"/>
      <w:r w:rsidRPr="008B39B3">
        <w:rPr>
          <w:rFonts w:ascii="Times New Roman" w:hAnsi="Times New Roman" w:cs="Times New Roman"/>
          <w:sz w:val="24"/>
          <w:szCs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Одноклеточные и многоклеточные организмы. Клетки, ткани, органы, системы органов.</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ab/>
        <w:t>Жизнедеятельность организмов. Особенности строения и процессов жизнедеятельности у растений, животных, бактерий и грибов.</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ab/>
        <w:t>Свойства организмов: питание, дыхание, выделение, движение, размножение, развитие, раздражимость, приспособленность. Организм — единое целое.</w:t>
      </w:r>
    </w:p>
    <w:p w:rsidR="00C34DA1" w:rsidRPr="008B39B3" w:rsidRDefault="0091173A" w:rsidP="008B39B3">
      <w:pPr>
        <w:pStyle w:val="a9"/>
        <w:jc w:val="both"/>
        <w:rPr>
          <w:rFonts w:ascii="Times New Roman" w:hAnsi="Times New Roman" w:cs="Times New Roman"/>
          <w:sz w:val="24"/>
          <w:szCs w:val="24"/>
          <w:lang w:val="ru-RU"/>
        </w:rPr>
      </w:pPr>
      <w:proofErr w:type="gramStart"/>
      <w:r w:rsidRPr="008B39B3">
        <w:rPr>
          <w:rFonts w:ascii="Times New Roman" w:hAnsi="Times New Roman" w:cs="Times New Roman"/>
          <w:sz w:val="24"/>
          <w:szCs w:val="24"/>
          <w:lang w:val="ru-RU"/>
        </w:rPr>
        <w:t>Разнообразие организмов и их классификация (таксоны в биологии:</w:t>
      </w:r>
      <w:r w:rsidR="008B39B3">
        <w:rPr>
          <w:rFonts w:ascii="Times New Roman" w:hAnsi="Times New Roman" w:cs="Times New Roman"/>
          <w:sz w:val="24"/>
          <w:szCs w:val="24"/>
          <w:lang w:val="ru-RU"/>
        </w:rPr>
        <w:t xml:space="preserve"> царства, типы (отделы), классы </w:t>
      </w:r>
      <w:r w:rsidRPr="008B39B3">
        <w:rPr>
          <w:rFonts w:ascii="Times New Roman" w:hAnsi="Times New Roman" w:cs="Times New Roman"/>
          <w:sz w:val="24"/>
          <w:szCs w:val="24"/>
          <w:lang w:val="ru-RU"/>
        </w:rPr>
        <w:t>отряды (порядки), семейства, роды, виды.</w:t>
      </w:r>
      <w:proofErr w:type="gramEnd"/>
      <w:r w:rsidRPr="008B39B3">
        <w:rPr>
          <w:rFonts w:ascii="Times New Roman" w:hAnsi="Times New Roman" w:cs="Times New Roman"/>
          <w:sz w:val="24"/>
          <w:szCs w:val="24"/>
          <w:lang w:val="ru-RU"/>
        </w:rPr>
        <w:t xml:space="preserve"> Бактерии и вирусы как формы жизни. Значение бактерий и вирусов в природе и в жизни человека.</w:t>
      </w:r>
    </w:p>
    <w:p w:rsidR="00C34DA1" w:rsidRPr="008B39B3" w:rsidRDefault="0091173A" w:rsidP="008B39B3">
      <w:pPr>
        <w:pStyle w:val="a9"/>
        <w:rPr>
          <w:rFonts w:ascii="Times New Roman" w:hAnsi="Times New Roman" w:cs="Times New Roman"/>
          <w:sz w:val="24"/>
          <w:szCs w:val="24"/>
          <w:lang w:val="ru-RU"/>
        </w:rPr>
      </w:pPr>
      <w:r w:rsidRPr="008B39B3">
        <w:rPr>
          <w:rFonts w:ascii="Times New Roman" w:hAnsi="Times New Roman" w:cs="Times New Roman"/>
          <w:sz w:val="24"/>
          <w:szCs w:val="24"/>
          <w:lang w:val="ru-RU"/>
        </w:rPr>
        <w:tab/>
      </w:r>
      <w:r w:rsidRPr="008B39B3">
        <w:rPr>
          <w:rFonts w:ascii="Times New Roman" w:hAnsi="Times New Roman" w:cs="Times New Roman"/>
          <w:i/>
          <w:sz w:val="24"/>
          <w:szCs w:val="24"/>
          <w:lang w:val="ru-RU"/>
        </w:rPr>
        <w:t xml:space="preserve">Лабораторные и практические работы </w:t>
      </w:r>
      <w:r w:rsidRPr="008B39B3">
        <w:rPr>
          <w:rFonts w:ascii="Times New Roman" w:hAnsi="Times New Roman" w:cs="Times New Roman"/>
          <w:sz w:val="24"/>
          <w:szCs w:val="24"/>
          <w:lang w:val="ru-RU"/>
        </w:rPr>
        <w:br/>
      </w:r>
      <w:r w:rsidRPr="008B39B3">
        <w:rPr>
          <w:rFonts w:ascii="Times New Roman" w:hAnsi="Times New Roman" w:cs="Times New Roman"/>
          <w:sz w:val="24"/>
          <w:szCs w:val="24"/>
          <w:lang w:val="ru-RU"/>
        </w:rPr>
        <w:tab/>
        <w:t>1. Изучение клеток кожицы чешуи лука под лупой и микроскопом (на примере самостоятельно приготовленного микропрепарата).</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2. Ознакомление с принципами систематики организмов.</w:t>
      </w:r>
    </w:p>
    <w:p w:rsidR="00804A0E" w:rsidRDefault="0091173A" w:rsidP="00804A0E">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3. Наблюдение за потреблением воды растением.</w:t>
      </w:r>
    </w:p>
    <w:p w:rsidR="00804A0E" w:rsidRDefault="00804A0E" w:rsidP="00804A0E">
      <w:pPr>
        <w:pStyle w:val="a9"/>
        <w:rPr>
          <w:rFonts w:ascii="Times New Roman" w:hAnsi="Times New Roman" w:cs="Times New Roman"/>
          <w:b/>
          <w:sz w:val="24"/>
          <w:szCs w:val="24"/>
          <w:lang w:val="ru-RU"/>
        </w:rPr>
      </w:pPr>
    </w:p>
    <w:p w:rsid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b/>
          <w:sz w:val="24"/>
          <w:szCs w:val="24"/>
          <w:lang w:val="ru-RU"/>
        </w:rPr>
        <w:lastRenderedPageBreak/>
        <w:t>4. Организмы и среда обитания</w:t>
      </w:r>
      <w:r w:rsidRPr="00804A0E">
        <w:rPr>
          <w:rFonts w:ascii="Times New Roman" w:hAnsi="Times New Roman" w:cs="Times New Roman"/>
          <w:sz w:val="24"/>
          <w:szCs w:val="24"/>
          <w:lang w:val="ru-RU"/>
        </w:rPr>
        <w:br/>
      </w:r>
      <w:r w:rsidRPr="00804A0E">
        <w:rPr>
          <w:rFonts w:ascii="Times New Roman" w:hAnsi="Times New Roman" w:cs="Times New Roman"/>
          <w:sz w:val="24"/>
          <w:szCs w:val="24"/>
          <w:lang w:val="ru-RU"/>
        </w:rPr>
        <w:tab/>
      </w:r>
    </w:p>
    <w:p w:rsidR="00C34DA1" w:rsidRPr="00804A0E" w:rsidRDefault="0091173A" w:rsidP="00804A0E">
      <w:pPr>
        <w:pStyle w:val="a9"/>
        <w:ind w:firstLine="720"/>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Понятие о среде обитания. Водная, </w:t>
      </w:r>
      <w:proofErr w:type="spellStart"/>
      <w:r w:rsidRPr="00804A0E">
        <w:rPr>
          <w:rFonts w:ascii="Times New Roman" w:hAnsi="Times New Roman" w:cs="Times New Roman"/>
          <w:sz w:val="24"/>
          <w:szCs w:val="24"/>
          <w:lang w:val="ru-RU"/>
        </w:rPr>
        <w:t>наземновоздушная</w:t>
      </w:r>
      <w:proofErr w:type="spellEnd"/>
      <w:r w:rsidRPr="00804A0E">
        <w:rPr>
          <w:rFonts w:ascii="Times New Roman" w:hAnsi="Times New Roman" w:cs="Times New Roman"/>
          <w:sz w:val="24"/>
          <w:szCs w:val="24"/>
          <w:lang w:val="ru-RU"/>
        </w:rPr>
        <w:t xml:space="preserve">, почвенная, </w:t>
      </w:r>
      <w:proofErr w:type="spellStart"/>
      <w:r w:rsidRPr="00804A0E">
        <w:rPr>
          <w:rFonts w:ascii="Times New Roman" w:hAnsi="Times New Roman" w:cs="Times New Roman"/>
          <w:sz w:val="24"/>
          <w:szCs w:val="24"/>
          <w:lang w:val="ru-RU"/>
        </w:rPr>
        <w:t>внутриорганизменная</w:t>
      </w:r>
      <w:proofErr w:type="spellEnd"/>
      <w:r w:rsidRPr="00804A0E">
        <w:rPr>
          <w:rFonts w:ascii="Times New Roman" w:hAnsi="Times New Roman" w:cs="Times New Roman"/>
          <w:sz w:val="24"/>
          <w:szCs w:val="24"/>
          <w:lang w:val="ru-RU"/>
        </w:rPr>
        <w:t xml:space="preserve"> среды обитания. Представители сред обитания. Особенности сред обитания организмов.</w:t>
      </w:r>
      <w:r w:rsidR="00804A0E">
        <w:rPr>
          <w:rFonts w:ascii="Times New Roman" w:hAnsi="Times New Roman" w:cs="Times New Roman"/>
          <w:sz w:val="24"/>
          <w:szCs w:val="24"/>
          <w:lang w:val="ru-RU"/>
        </w:rPr>
        <w:t xml:space="preserve"> П</w:t>
      </w:r>
      <w:r w:rsidRPr="00804A0E">
        <w:rPr>
          <w:rFonts w:ascii="Times New Roman" w:hAnsi="Times New Roman" w:cs="Times New Roman"/>
          <w:sz w:val="24"/>
          <w:szCs w:val="24"/>
          <w:lang w:val="ru-RU"/>
        </w:rPr>
        <w:t>риспособления организмов к среде обитания. Сезонные изменения в жизни организмов.</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i/>
          <w:sz w:val="24"/>
          <w:szCs w:val="24"/>
          <w:lang w:val="ru-RU"/>
        </w:rPr>
        <w:t xml:space="preserve">Лабораторные и практические работы </w:t>
      </w:r>
      <w:r w:rsidRPr="00804A0E">
        <w:rPr>
          <w:rFonts w:ascii="Times New Roman" w:hAnsi="Times New Roman" w:cs="Times New Roman"/>
          <w:sz w:val="24"/>
          <w:szCs w:val="24"/>
          <w:lang w:val="ru-RU"/>
        </w:rPr>
        <w:br/>
        <w:t>Выявление приспособлений организмов к среде обитания (на конкретных примерах).</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i/>
          <w:sz w:val="24"/>
          <w:szCs w:val="24"/>
          <w:lang w:val="ru-RU"/>
        </w:rPr>
        <w:t xml:space="preserve">Экскурсии или </w:t>
      </w:r>
      <w:proofErr w:type="spellStart"/>
      <w:r w:rsidRPr="00804A0E">
        <w:rPr>
          <w:rFonts w:ascii="Times New Roman" w:hAnsi="Times New Roman" w:cs="Times New Roman"/>
          <w:i/>
          <w:sz w:val="24"/>
          <w:szCs w:val="24"/>
          <w:lang w:val="ru-RU"/>
        </w:rPr>
        <w:t>видеоэкскурсии</w:t>
      </w:r>
      <w:proofErr w:type="spellEnd"/>
      <w:r w:rsidRPr="00804A0E">
        <w:rPr>
          <w:rFonts w:ascii="Times New Roman" w:hAnsi="Times New Roman" w:cs="Times New Roman"/>
          <w:sz w:val="24"/>
          <w:szCs w:val="24"/>
          <w:lang w:val="ru-RU"/>
        </w:rPr>
        <w:br/>
        <w:t>Растительный и животный мир родного края (краеведение).</w:t>
      </w:r>
    </w:p>
    <w:p w:rsidR="00804A0E" w:rsidRDefault="0091173A" w:rsidP="00804A0E">
      <w:pPr>
        <w:pStyle w:val="a9"/>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ab/>
      </w:r>
    </w:p>
    <w:p w:rsid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b/>
          <w:sz w:val="24"/>
          <w:szCs w:val="24"/>
          <w:lang w:val="ru-RU"/>
        </w:rPr>
        <w:t xml:space="preserve">5. Природные сообщества </w:t>
      </w:r>
      <w:r w:rsidRPr="00804A0E">
        <w:rPr>
          <w:rFonts w:ascii="Times New Roman" w:hAnsi="Times New Roman" w:cs="Times New Roman"/>
          <w:sz w:val="24"/>
          <w:szCs w:val="24"/>
          <w:lang w:val="ru-RU"/>
        </w:rPr>
        <w:br/>
      </w:r>
      <w:r w:rsidRPr="00804A0E">
        <w:rPr>
          <w:rFonts w:ascii="Times New Roman" w:hAnsi="Times New Roman" w:cs="Times New Roman"/>
          <w:sz w:val="24"/>
          <w:szCs w:val="24"/>
          <w:lang w:val="ru-RU"/>
        </w:rPr>
        <w:tab/>
      </w:r>
    </w:p>
    <w:p w:rsidR="00C34DA1" w:rsidRPr="00804A0E" w:rsidRDefault="0091173A" w:rsidP="00804A0E">
      <w:pPr>
        <w:pStyle w:val="a9"/>
        <w:ind w:firstLine="720"/>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804A0E">
        <w:rPr>
          <w:rFonts w:ascii="Times New Roman" w:hAnsi="Times New Roman" w:cs="Times New Roman"/>
          <w:sz w:val="24"/>
          <w:szCs w:val="24"/>
          <w:lang w:val="ru-RU"/>
        </w:rPr>
        <w:t>ств в пр</w:t>
      </w:r>
      <w:proofErr w:type="gramEnd"/>
      <w:r w:rsidRPr="00804A0E">
        <w:rPr>
          <w:rFonts w:ascii="Times New Roman" w:hAnsi="Times New Roman" w:cs="Times New Roman"/>
          <w:sz w:val="24"/>
          <w:szCs w:val="24"/>
          <w:lang w:val="ru-RU"/>
        </w:rPr>
        <w:t xml:space="preserve">иродных сообществах. Примеры природных сообществ (лес, пруд, озеро и др.). </w:t>
      </w:r>
      <w:r w:rsidRPr="00804A0E">
        <w:rPr>
          <w:rFonts w:ascii="Times New Roman" w:hAnsi="Times New Roman" w:cs="Times New Roman"/>
          <w:sz w:val="24"/>
          <w:szCs w:val="24"/>
          <w:lang w:val="ru-RU"/>
        </w:rPr>
        <w:tab/>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34DA1" w:rsidRPr="00804A0E" w:rsidRDefault="0091173A" w:rsidP="00804A0E">
      <w:pPr>
        <w:pStyle w:val="a9"/>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ab/>
        <w:t>Природные зоны Земли, их обитатели. Флора и фауна природных зон. Ландшафты: природные и культурные.</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i/>
          <w:sz w:val="24"/>
          <w:szCs w:val="24"/>
          <w:lang w:val="ru-RU"/>
        </w:rPr>
        <w:t xml:space="preserve">Лабораторные и практические работы </w:t>
      </w:r>
      <w:r w:rsidRPr="00804A0E">
        <w:rPr>
          <w:rFonts w:ascii="Times New Roman" w:hAnsi="Times New Roman" w:cs="Times New Roman"/>
          <w:sz w:val="24"/>
          <w:szCs w:val="24"/>
          <w:lang w:val="ru-RU"/>
        </w:rPr>
        <w:br/>
        <w:t>Изучение искусственных сообществ и их обитателей (на примере аквариума и др.).</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i/>
          <w:sz w:val="24"/>
          <w:szCs w:val="24"/>
          <w:lang w:val="ru-RU"/>
        </w:rPr>
        <w:t xml:space="preserve">Экскурсии или </w:t>
      </w:r>
      <w:proofErr w:type="spellStart"/>
      <w:r w:rsidRPr="00804A0E">
        <w:rPr>
          <w:rFonts w:ascii="Times New Roman" w:hAnsi="Times New Roman" w:cs="Times New Roman"/>
          <w:i/>
          <w:sz w:val="24"/>
          <w:szCs w:val="24"/>
          <w:lang w:val="ru-RU"/>
        </w:rPr>
        <w:t>видеоэкскурсии</w:t>
      </w:r>
      <w:proofErr w:type="spellEnd"/>
      <w:r w:rsidRPr="00804A0E">
        <w:rPr>
          <w:rFonts w:ascii="Times New Roman" w:hAnsi="Times New Roman" w:cs="Times New Roman"/>
          <w:sz w:val="24"/>
          <w:szCs w:val="24"/>
          <w:lang w:val="ru-RU"/>
        </w:rPr>
        <w:br/>
        <w:t>1. Изучение природных сообществ (на примере леса, озера, пруда, луга и др.).</w:t>
      </w:r>
    </w:p>
    <w:p w:rsidR="00C34DA1" w:rsidRPr="00804A0E" w:rsidRDefault="0091173A" w:rsidP="00804A0E">
      <w:pPr>
        <w:pStyle w:val="a9"/>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2. Изучение сезонных явлений в жизни природных сообществ.</w:t>
      </w:r>
    </w:p>
    <w:p w:rsidR="00804A0E" w:rsidRDefault="00804A0E" w:rsidP="00804A0E">
      <w:pPr>
        <w:pStyle w:val="a9"/>
        <w:rPr>
          <w:rFonts w:ascii="Times New Roman" w:hAnsi="Times New Roman" w:cs="Times New Roman"/>
          <w:b/>
          <w:sz w:val="24"/>
          <w:szCs w:val="24"/>
          <w:lang w:val="ru-RU"/>
        </w:rPr>
      </w:pPr>
    </w:p>
    <w:p w:rsidR="00804A0E" w:rsidRDefault="00804A0E" w:rsidP="00804A0E">
      <w:pPr>
        <w:pStyle w:val="a9"/>
        <w:rPr>
          <w:rFonts w:ascii="Times New Roman" w:hAnsi="Times New Roman" w:cs="Times New Roman"/>
          <w:sz w:val="24"/>
          <w:szCs w:val="24"/>
          <w:lang w:val="ru-RU"/>
        </w:rPr>
      </w:pPr>
      <w:r w:rsidRPr="00804A0E">
        <w:rPr>
          <w:rFonts w:ascii="Times New Roman" w:hAnsi="Times New Roman" w:cs="Times New Roman"/>
          <w:b/>
          <w:sz w:val="24"/>
          <w:szCs w:val="24"/>
          <w:lang w:val="ru-RU"/>
        </w:rPr>
        <w:t>6.</w:t>
      </w:r>
      <w:r>
        <w:rPr>
          <w:rFonts w:ascii="Times New Roman" w:hAnsi="Times New Roman" w:cs="Times New Roman"/>
          <w:b/>
          <w:sz w:val="24"/>
          <w:szCs w:val="24"/>
          <w:lang w:val="ru-RU"/>
        </w:rPr>
        <w:t xml:space="preserve">Живая </w:t>
      </w:r>
      <w:r w:rsidR="0091173A" w:rsidRPr="00804A0E">
        <w:rPr>
          <w:rFonts w:ascii="Times New Roman" w:hAnsi="Times New Roman" w:cs="Times New Roman"/>
          <w:b/>
          <w:sz w:val="24"/>
          <w:szCs w:val="24"/>
          <w:lang w:val="ru-RU"/>
        </w:rPr>
        <w:t xml:space="preserve">природа и человек </w:t>
      </w:r>
      <w:r>
        <w:rPr>
          <w:rFonts w:ascii="Times New Roman" w:hAnsi="Times New Roman" w:cs="Times New Roman"/>
          <w:sz w:val="24"/>
          <w:szCs w:val="24"/>
          <w:lang w:val="ru-RU"/>
        </w:rPr>
        <w:br/>
      </w:r>
    </w:p>
    <w:p w:rsidR="00C34DA1" w:rsidRPr="00804A0E" w:rsidRDefault="0091173A" w:rsidP="00804A0E">
      <w:pPr>
        <w:pStyle w:val="a9"/>
        <w:ind w:firstLine="720"/>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804A0E" w:rsidRDefault="00804A0E" w:rsidP="00804A0E">
      <w:pPr>
        <w:pStyle w:val="a9"/>
        <w:rPr>
          <w:rFonts w:ascii="Times New Roman" w:hAnsi="Times New Roman" w:cs="Times New Roman"/>
          <w:sz w:val="24"/>
          <w:szCs w:val="24"/>
          <w:lang w:val="ru-RU"/>
        </w:rPr>
      </w:pPr>
      <w:r>
        <w:rPr>
          <w:rFonts w:ascii="Times New Roman" w:hAnsi="Times New Roman" w:cs="Times New Roman"/>
          <w:i/>
          <w:sz w:val="24"/>
          <w:szCs w:val="24"/>
          <w:lang w:val="ru-RU"/>
        </w:rPr>
        <w:t xml:space="preserve">Практические </w:t>
      </w:r>
      <w:r w:rsidR="0091173A" w:rsidRPr="00804A0E">
        <w:rPr>
          <w:rFonts w:ascii="Times New Roman" w:hAnsi="Times New Roman" w:cs="Times New Roman"/>
          <w:i/>
          <w:sz w:val="24"/>
          <w:szCs w:val="24"/>
          <w:lang w:val="ru-RU"/>
        </w:rPr>
        <w:t xml:space="preserve">работы </w:t>
      </w:r>
      <w:r w:rsidR="0091173A" w:rsidRPr="00804A0E">
        <w:rPr>
          <w:rFonts w:ascii="Times New Roman" w:hAnsi="Times New Roman" w:cs="Times New Roman"/>
          <w:sz w:val="24"/>
          <w:szCs w:val="24"/>
          <w:lang w:val="ru-RU"/>
        </w:rPr>
        <w:br/>
        <w:t>Проведение акции по уборке мусора в ближайшем лесу, парке, сквере или на пришкольной территории.</w:t>
      </w:r>
    </w:p>
    <w:p w:rsidR="00804A0E" w:rsidRDefault="00804A0E" w:rsidP="00804A0E">
      <w:pPr>
        <w:pStyle w:val="a9"/>
        <w:rPr>
          <w:rFonts w:ascii="Times New Roman" w:hAnsi="Times New Roman" w:cs="Times New Roman"/>
          <w:sz w:val="24"/>
          <w:szCs w:val="24"/>
          <w:lang w:val="ru-RU"/>
        </w:rPr>
      </w:pP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w w:val="101"/>
          <w:sz w:val="24"/>
          <w:szCs w:val="24"/>
          <w:lang w:val="ru-RU"/>
        </w:rPr>
        <w:t>ПЛАНИРУЕМЫЕ ОБРАЗОВАТЕЛЬНЫЕ РЕЗУЛЬТАТЫ</w:t>
      </w:r>
    </w:p>
    <w:p w:rsidR="00C34DA1" w:rsidRPr="00804A0E" w:rsidRDefault="0091173A" w:rsidP="00804A0E">
      <w:pPr>
        <w:pStyle w:val="a9"/>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ab/>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sz w:val="24"/>
          <w:szCs w:val="24"/>
          <w:lang w:val="ru-RU"/>
        </w:rPr>
        <w:t>ЛИЧНОСТНЫЕ РЕЗУЛЬТАТЫ</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i/>
          <w:sz w:val="24"/>
          <w:szCs w:val="24"/>
          <w:lang w:val="ru-RU"/>
        </w:rPr>
        <w:t>Патриотическое воспитание:</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i/>
          <w:sz w:val="24"/>
          <w:szCs w:val="24"/>
          <w:lang w:val="ru-RU"/>
        </w:rPr>
        <w:t>Гражданское воспитание:</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i/>
          <w:sz w:val="24"/>
          <w:szCs w:val="24"/>
          <w:lang w:val="ru-RU"/>
        </w:rPr>
        <w:t>Духовно-нравственное воспитание:</w:t>
      </w:r>
    </w:p>
    <w:p w:rsidR="00DA5942" w:rsidRDefault="0091173A" w:rsidP="00DA5942">
      <w:pPr>
        <w:pStyle w:val="a9"/>
        <w:numPr>
          <w:ilvl w:val="0"/>
          <w:numId w:val="14"/>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готовность оценивать поведение и поступки с позиции нравственных норм и норм экологической культуры; </w:t>
      </w:r>
    </w:p>
    <w:p w:rsidR="00C34DA1" w:rsidRPr="00804A0E" w:rsidRDefault="0091173A" w:rsidP="00DA5942">
      <w:pPr>
        <w:pStyle w:val="a9"/>
        <w:numPr>
          <w:ilvl w:val="0"/>
          <w:numId w:val="14"/>
        </w:numPr>
        <w:rPr>
          <w:rFonts w:ascii="Times New Roman" w:hAnsi="Times New Roman" w:cs="Times New Roman"/>
          <w:sz w:val="24"/>
          <w:szCs w:val="24"/>
          <w:lang w:val="ru-RU"/>
        </w:rPr>
      </w:pPr>
      <w:r w:rsidRPr="00804A0E">
        <w:rPr>
          <w:rFonts w:ascii="Times New Roman" w:hAnsi="Times New Roman" w:cs="Times New Roman"/>
          <w:sz w:val="24"/>
          <w:szCs w:val="24"/>
          <w:lang w:val="ru-RU"/>
        </w:rPr>
        <w:t>понимание значимости нравственного аспекта деятельности человека в медицине и биологии.</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i/>
          <w:sz w:val="24"/>
          <w:szCs w:val="24"/>
          <w:lang w:val="ru-RU"/>
        </w:rPr>
        <w:t>Эстетическое воспитание:</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sz w:val="24"/>
          <w:szCs w:val="24"/>
          <w:lang w:val="ru-RU"/>
        </w:rPr>
        <w:t>понимание роли биологии в формировании эстетической культуры личности.</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i/>
          <w:sz w:val="24"/>
          <w:szCs w:val="24"/>
          <w:lang w:val="ru-RU"/>
        </w:rPr>
        <w:t>Ценности научного познания:</w:t>
      </w:r>
    </w:p>
    <w:p w:rsidR="00DA5942" w:rsidRDefault="0091173A" w:rsidP="00DA5942">
      <w:pPr>
        <w:pStyle w:val="a9"/>
        <w:numPr>
          <w:ilvl w:val="0"/>
          <w:numId w:val="15"/>
        </w:numPr>
        <w:rPr>
          <w:rFonts w:ascii="Times New Roman" w:hAnsi="Times New Roman" w:cs="Times New Roman"/>
          <w:sz w:val="24"/>
          <w:szCs w:val="24"/>
          <w:lang w:val="ru-RU"/>
        </w:rPr>
      </w:pPr>
      <w:r w:rsidRPr="00804A0E">
        <w:rPr>
          <w:rFonts w:ascii="Times New Roman" w:hAnsi="Times New Roman" w:cs="Times New Roman"/>
          <w:sz w:val="24"/>
          <w:szCs w:val="24"/>
          <w:lang w:val="ru-RU"/>
        </w:rPr>
        <w:lastRenderedPageBreak/>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w:t>
      </w:r>
    </w:p>
    <w:p w:rsidR="00DA5942" w:rsidRDefault="0091173A" w:rsidP="00DA5942">
      <w:pPr>
        <w:pStyle w:val="a9"/>
        <w:numPr>
          <w:ilvl w:val="0"/>
          <w:numId w:val="15"/>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понимание роли биологической науки в формировании научного мировоззрения; </w:t>
      </w:r>
    </w:p>
    <w:p w:rsidR="00C34DA1" w:rsidRPr="00804A0E" w:rsidRDefault="0091173A" w:rsidP="00DA5942">
      <w:pPr>
        <w:pStyle w:val="a9"/>
        <w:numPr>
          <w:ilvl w:val="0"/>
          <w:numId w:val="15"/>
        </w:numPr>
        <w:rPr>
          <w:rFonts w:ascii="Times New Roman" w:hAnsi="Times New Roman" w:cs="Times New Roman"/>
          <w:sz w:val="24"/>
          <w:szCs w:val="24"/>
          <w:lang w:val="ru-RU"/>
        </w:rPr>
      </w:pPr>
      <w:r w:rsidRPr="00804A0E">
        <w:rPr>
          <w:rFonts w:ascii="Times New Roman" w:hAnsi="Times New Roman" w:cs="Times New Roman"/>
          <w:sz w:val="24"/>
          <w:szCs w:val="24"/>
          <w:lang w:val="ru-RU"/>
        </w:rPr>
        <w:t>развитие научной любознательности, интереса к биологической науке, навыков исследовательской деятельности.</w:t>
      </w:r>
    </w:p>
    <w:p w:rsidR="00C34DA1" w:rsidRPr="00DA5942" w:rsidRDefault="0091173A" w:rsidP="00804A0E">
      <w:pPr>
        <w:pStyle w:val="a9"/>
        <w:rPr>
          <w:rFonts w:ascii="Times New Roman" w:hAnsi="Times New Roman" w:cs="Times New Roman"/>
          <w:b/>
          <w:sz w:val="24"/>
          <w:szCs w:val="24"/>
          <w:lang w:val="ru-RU"/>
        </w:rPr>
      </w:pPr>
      <w:r w:rsidRPr="00DA5942">
        <w:rPr>
          <w:rFonts w:ascii="Times New Roman" w:hAnsi="Times New Roman" w:cs="Times New Roman"/>
          <w:b/>
          <w:i/>
          <w:sz w:val="24"/>
          <w:szCs w:val="24"/>
          <w:lang w:val="ru-RU"/>
        </w:rPr>
        <w:t>Формирование культуры здоровья:</w:t>
      </w:r>
    </w:p>
    <w:p w:rsidR="00DA5942" w:rsidRDefault="0091173A" w:rsidP="00DA5942">
      <w:pPr>
        <w:pStyle w:val="a9"/>
        <w:numPr>
          <w:ilvl w:val="0"/>
          <w:numId w:val="16"/>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p>
    <w:p w:rsidR="00DA5942" w:rsidRDefault="0091173A" w:rsidP="00DA5942">
      <w:pPr>
        <w:pStyle w:val="a9"/>
        <w:numPr>
          <w:ilvl w:val="0"/>
          <w:numId w:val="16"/>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DA5942" w:rsidRDefault="0091173A" w:rsidP="00DA5942">
      <w:pPr>
        <w:pStyle w:val="a9"/>
        <w:numPr>
          <w:ilvl w:val="0"/>
          <w:numId w:val="16"/>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соблюдение правил безопасности, в том числе навыки безопасного поведения в природной среде; </w:t>
      </w:r>
    </w:p>
    <w:p w:rsidR="00C34DA1" w:rsidRPr="00804A0E" w:rsidRDefault="0091173A" w:rsidP="00DA5942">
      <w:pPr>
        <w:pStyle w:val="a9"/>
        <w:numPr>
          <w:ilvl w:val="0"/>
          <w:numId w:val="16"/>
        </w:numPr>
        <w:rPr>
          <w:rFonts w:ascii="Times New Roman" w:hAnsi="Times New Roman" w:cs="Times New Roman"/>
          <w:sz w:val="24"/>
          <w:szCs w:val="24"/>
          <w:lang w:val="ru-RU"/>
        </w:rPr>
      </w:pPr>
      <w:proofErr w:type="spellStart"/>
      <w:r w:rsidRPr="00804A0E">
        <w:rPr>
          <w:rFonts w:ascii="Times New Roman" w:hAnsi="Times New Roman" w:cs="Times New Roman"/>
          <w:sz w:val="24"/>
          <w:szCs w:val="24"/>
          <w:lang w:val="ru-RU"/>
        </w:rPr>
        <w:t>сформированность</w:t>
      </w:r>
      <w:proofErr w:type="spellEnd"/>
      <w:r w:rsidRPr="00804A0E">
        <w:rPr>
          <w:rFonts w:ascii="Times New Roman" w:hAnsi="Times New Roman" w:cs="Times New Roman"/>
          <w:sz w:val="24"/>
          <w:szCs w:val="24"/>
          <w:lang w:val="ru-RU"/>
        </w:rPr>
        <w:t xml:space="preserve"> навыка рефлексии, управление собственным эмоциональным состоянием.</w:t>
      </w:r>
    </w:p>
    <w:p w:rsidR="00C34DA1" w:rsidRPr="00DA5942" w:rsidRDefault="0091173A" w:rsidP="00804A0E">
      <w:pPr>
        <w:pStyle w:val="a9"/>
        <w:rPr>
          <w:rFonts w:ascii="Times New Roman" w:hAnsi="Times New Roman" w:cs="Times New Roman"/>
          <w:b/>
          <w:sz w:val="24"/>
          <w:szCs w:val="24"/>
          <w:lang w:val="ru-RU"/>
        </w:rPr>
      </w:pPr>
      <w:r w:rsidRPr="00DA5942">
        <w:rPr>
          <w:rFonts w:ascii="Times New Roman" w:hAnsi="Times New Roman" w:cs="Times New Roman"/>
          <w:b/>
          <w:i/>
          <w:sz w:val="24"/>
          <w:szCs w:val="24"/>
          <w:lang w:val="ru-RU"/>
        </w:rPr>
        <w:t>Трудовое воспитание:</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sz w:val="24"/>
          <w:szCs w:val="24"/>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C34DA1" w:rsidRPr="00DA5942" w:rsidRDefault="0091173A" w:rsidP="00804A0E">
      <w:pPr>
        <w:pStyle w:val="a9"/>
        <w:rPr>
          <w:rFonts w:ascii="Times New Roman" w:hAnsi="Times New Roman" w:cs="Times New Roman"/>
          <w:b/>
          <w:sz w:val="24"/>
          <w:szCs w:val="24"/>
          <w:lang w:val="ru-RU"/>
        </w:rPr>
      </w:pPr>
      <w:r w:rsidRPr="00DA5942">
        <w:rPr>
          <w:rFonts w:ascii="Times New Roman" w:hAnsi="Times New Roman" w:cs="Times New Roman"/>
          <w:b/>
          <w:i/>
          <w:sz w:val="24"/>
          <w:szCs w:val="24"/>
          <w:lang w:val="ru-RU"/>
        </w:rPr>
        <w:t>Экологическое воспитание:</w:t>
      </w:r>
    </w:p>
    <w:p w:rsidR="00DA5942" w:rsidRDefault="0091173A" w:rsidP="00DA5942">
      <w:pPr>
        <w:pStyle w:val="a9"/>
        <w:numPr>
          <w:ilvl w:val="0"/>
          <w:numId w:val="17"/>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ориентация на применение биологических знаний при решении задач в области окружающей среды; осознание экологических проблем и путей их решения; </w:t>
      </w:r>
    </w:p>
    <w:p w:rsidR="00C34DA1" w:rsidRPr="00804A0E" w:rsidRDefault="0091173A" w:rsidP="00DA5942">
      <w:pPr>
        <w:pStyle w:val="a9"/>
        <w:numPr>
          <w:ilvl w:val="0"/>
          <w:numId w:val="17"/>
        </w:numPr>
        <w:rPr>
          <w:rFonts w:ascii="Times New Roman" w:hAnsi="Times New Roman" w:cs="Times New Roman"/>
          <w:sz w:val="24"/>
          <w:szCs w:val="24"/>
          <w:lang w:val="ru-RU"/>
        </w:rPr>
      </w:pPr>
      <w:r w:rsidRPr="00804A0E">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rsidR="00C34DA1" w:rsidRPr="00DA5942" w:rsidRDefault="0091173A" w:rsidP="00804A0E">
      <w:pPr>
        <w:pStyle w:val="a9"/>
        <w:rPr>
          <w:rFonts w:ascii="Times New Roman" w:hAnsi="Times New Roman" w:cs="Times New Roman"/>
          <w:b/>
          <w:sz w:val="24"/>
          <w:szCs w:val="24"/>
          <w:lang w:val="ru-RU"/>
        </w:rPr>
      </w:pPr>
      <w:r w:rsidRPr="00DA5942">
        <w:rPr>
          <w:rFonts w:ascii="Times New Roman" w:hAnsi="Times New Roman" w:cs="Times New Roman"/>
          <w:b/>
          <w:i/>
          <w:sz w:val="24"/>
          <w:szCs w:val="24"/>
          <w:lang w:val="ru-RU"/>
        </w:rPr>
        <w:t xml:space="preserve">Адаптация </w:t>
      </w:r>
      <w:proofErr w:type="gramStart"/>
      <w:r w:rsidRPr="00DA5942">
        <w:rPr>
          <w:rFonts w:ascii="Times New Roman" w:hAnsi="Times New Roman" w:cs="Times New Roman"/>
          <w:b/>
          <w:i/>
          <w:sz w:val="24"/>
          <w:szCs w:val="24"/>
          <w:lang w:val="ru-RU"/>
        </w:rPr>
        <w:t>обучающе</w:t>
      </w:r>
      <w:r w:rsidR="00C12795" w:rsidRPr="00DA5942">
        <w:rPr>
          <w:rFonts w:ascii="Times New Roman" w:hAnsi="Times New Roman" w:cs="Times New Roman"/>
          <w:b/>
          <w:i/>
          <w:sz w:val="24"/>
          <w:szCs w:val="24"/>
          <w:lang w:val="ru-RU"/>
        </w:rPr>
        <w:t>гося</w:t>
      </w:r>
      <w:proofErr w:type="gramEnd"/>
      <w:r w:rsidR="00C12795" w:rsidRPr="00DA5942">
        <w:rPr>
          <w:rFonts w:ascii="Times New Roman" w:hAnsi="Times New Roman" w:cs="Times New Roman"/>
          <w:b/>
          <w:i/>
          <w:sz w:val="24"/>
          <w:szCs w:val="24"/>
          <w:lang w:val="ru-RU"/>
        </w:rPr>
        <w:t xml:space="preserve"> к изменяющимся условиям со</w:t>
      </w:r>
      <w:r w:rsidRPr="00DA5942">
        <w:rPr>
          <w:rFonts w:ascii="Times New Roman" w:hAnsi="Times New Roman" w:cs="Times New Roman"/>
          <w:b/>
          <w:i/>
          <w:sz w:val="24"/>
          <w:szCs w:val="24"/>
          <w:lang w:val="ru-RU"/>
        </w:rPr>
        <w:t>циальной и природной среды:</w:t>
      </w:r>
    </w:p>
    <w:p w:rsidR="00DA5942" w:rsidRDefault="0091173A" w:rsidP="00DA5942">
      <w:pPr>
        <w:pStyle w:val="a9"/>
        <w:numPr>
          <w:ilvl w:val="0"/>
          <w:numId w:val="18"/>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адекватная оценка изменяющихся условий; </w:t>
      </w:r>
    </w:p>
    <w:p w:rsidR="00DA5942" w:rsidRDefault="0091173A" w:rsidP="00DA5942">
      <w:pPr>
        <w:pStyle w:val="a9"/>
        <w:numPr>
          <w:ilvl w:val="0"/>
          <w:numId w:val="18"/>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принятие решения (индивидуальное, в группе) в изменяющихся условиях на основании анализа биологической информации; </w:t>
      </w:r>
    </w:p>
    <w:p w:rsidR="00C34DA1" w:rsidRPr="00804A0E" w:rsidRDefault="0091173A" w:rsidP="00DA5942">
      <w:pPr>
        <w:pStyle w:val="a9"/>
        <w:numPr>
          <w:ilvl w:val="0"/>
          <w:numId w:val="18"/>
        </w:numPr>
        <w:rPr>
          <w:rFonts w:ascii="Times New Roman" w:hAnsi="Times New Roman" w:cs="Times New Roman"/>
          <w:sz w:val="24"/>
          <w:szCs w:val="24"/>
          <w:lang w:val="ru-RU"/>
        </w:rPr>
      </w:pPr>
      <w:r w:rsidRPr="00804A0E">
        <w:rPr>
          <w:rFonts w:ascii="Times New Roman" w:hAnsi="Times New Roman" w:cs="Times New Roman"/>
          <w:sz w:val="24"/>
          <w:szCs w:val="24"/>
          <w:lang w:val="ru-RU"/>
        </w:rPr>
        <w:t>планирование действий в новой ситуации на основании знаний биологических закономерностей.</w:t>
      </w:r>
    </w:p>
    <w:p w:rsidR="00C34DA1" w:rsidRPr="00DA5942" w:rsidRDefault="0091173A" w:rsidP="00DA5942">
      <w:pPr>
        <w:pStyle w:val="a9"/>
        <w:rPr>
          <w:rFonts w:ascii="Times New Roman" w:hAnsi="Times New Roman" w:cs="Times New Roman"/>
          <w:b/>
          <w:sz w:val="24"/>
          <w:szCs w:val="24"/>
          <w:lang w:val="ru-RU"/>
        </w:rPr>
      </w:pPr>
      <w:r w:rsidRPr="00DA5942">
        <w:rPr>
          <w:rFonts w:ascii="Times New Roman" w:hAnsi="Times New Roman" w:cs="Times New Roman"/>
          <w:b/>
          <w:sz w:val="24"/>
          <w:szCs w:val="24"/>
          <w:lang w:val="ru-RU"/>
        </w:rPr>
        <w:t>МЕТАПРЕДМЕТНЫЕ РЕЗУЛЬТАТЫ</w:t>
      </w:r>
    </w:p>
    <w:p w:rsidR="00C34DA1" w:rsidRPr="008160A3" w:rsidRDefault="0091173A" w:rsidP="00DA5942">
      <w:pPr>
        <w:pStyle w:val="a9"/>
        <w:rPr>
          <w:rFonts w:ascii="Times New Roman" w:hAnsi="Times New Roman" w:cs="Times New Roman"/>
          <w:b/>
          <w:sz w:val="24"/>
          <w:szCs w:val="24"/>
          <w:lang w:val="ru-RU"/>
        </w:rPr>
      </w:pPr>
      <w:r w:rsidRPr="008160A3">
        <w:rPr>
          <w:rFonts w:ascii="Times New Roman" w:hAnsi="Times New Roman" w:cs="Times New Roman"/>
          <w:b/>
          <w:sz w:val="24"/>
          <w:szCs w:val="24"/>
          <w:lang w:val="ru-RU"/>
        </w:rPr>
        <w:t>Универсальные познавательные действия</w:t>
      </w:r>
    </w:p>
    <w:p w:rsidR="00C34DA1" w:rsidRPr="00DA5942" w:rsidRDefault="0091173A" w:rsidP="00DA5942">
      <w:pPr>
        <w:pStyle w:val="a9"/>
        <w:rPr>
          <w:rFonts w:ascii="Times New Roman" w:hAnsi="Times New Roman" w:cs="Times New Roman"/>
          <w:b/>
          <w:sz w:val="24"/>
          <w:szCs w:val="24"/>
          <w:lang w:val="ru-RU"/>
        </w:rPr>
      </w:pPr>
      <w:r w:rsidRPr="00DA5942">
        <w:rPr>
          <w:rFonts w:ascii="Times New Roman" w:hAnsi="Times New Roman" w:cs="Times New Roman"/>
          <w:b/>
          <w:i/>
          <w:sz w:val="24"/>
          <w:szCs w:val="24"/>
          <w:lang w:val="ru-RU"/>
        </w:rPr>
        <w:t>Базовые логические действия:</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выявлять и характеризовать существенные признаки биологических объектов (явлений);</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 xml:space="preserve">с учётом предложенной биологической задачи выявлять закономерности и противоречия в рассматриваемых фактах и наблюдениях; </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предлагать критерии для выявления закономерностей и противоречий;</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выявлять дефициты информации, данных, необходимых для решения поставленной задачи;</w:t>
      </w:r>
      <w:r w:rsidR="00DA5942">
        <w:rPr>
          <w:rFonts w:ascii="Times New Roman" w:hAnsi="Times New Roman" w:cs="Times New Roman"/>
          <w:sz w:val="24"/>
          <w:szCs w:val="24"/>
          <w:lang w:val="ru-RU"/>
        </w:rPr>
        <w:br/>
      </w:r>
      <w:r w:rsidRPr="00DA5942">
        <w:rPr>
          <w:rFonts w:ascii="Times New Roman" w:hAnsi="Times New Roman" w:cs="Times New Roman"/>
          <w:sz w:val="24"/>
          <w:szCs w:val="24"/>
          <w:lang w:val="ru-RU"/>
        </w:rPr>
        <w:t>выявлять причинно-следственные связи при изучении био</w:t>
      </w:r>
      <w:r w:rsidR="00DA5942">
        <w:rPr>
          <w:rFonts w:ascii="Times New Roman" w:hAnsi="Times New Roman" w:cs="Times New Roman"/>
          <w:sz w:val="24"/>
          <w:szCs w:val="24"/>
          <w:lang w:val="ru-RU"/>
        </w:rPr>
        <w:t>логических явлений и процессов;</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34DA1" w:rsidRP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A5942" w:rsidRPr="00DA5942" w:rsidRDefault="0091173A" w:rsidP="00DA5942">
      <w:pPr>
        <w:pStyle w:val="a9"/>
        <w:rPr>
          <w:rFonts w:ascii="Times New Roman" w:hAnsi="Times New Roman" w:cs="Times New Roman"/>
          <w:sz w:val="24"/>
          <w:szCs w:val="24"/>
          <w:lang w:val="ru-RU"/>
        </w:rPr>
      </w:pPr>
      <w:r w:rsidRPr="00DA5942">
        <w:rPr>
          <w:rFonts w:ascii="Times New Roman" w:hAnsi="Times New Roman" w:cs="Times New Roman"/>
          <w:b/>
          <w:i/>
          <w:sz w:val="24"/>
          <w:szCs w:val="24"/>
          <w:lang w:val="ru-RU"/>
        </w:rPr>
        <w:t>Базовые исследовательские действия:</w:t>
      </w:r>
    </w:p>
    <w:p w:rsidR="00DA5942" w:rsidRDefault="0091173A" w:rsidP="00DA5942">
      <w:pPr>
        <w:pStyle w:val="a9"/>
        <w:numPr>
          <w:ilvl w:val="0"/>
          <w:numId w:val="20"/>
        </w:numPr>
        <w:rPr>
          <w:rFonts w:ascii="Times New Roman" w:hAnsi="Times New Roman" w:cs="Times New Roman"/>
          <w:sz w:val="24"/>
          <w:szCs w:val="24"/>
          <w:lang w:val="ru-RU"/>
        </w:rPr>
      </w:pPr>
      <w:r w:rsidRPr="00DA5942">
        <w:rPr>
          <w:rFonts w:ascii="Times New Roman" w:hAnsi="Times New Roman" w:cs="Times New Roman"/>
          <w:sz w:val="24"/>
          <w:szCs w:val="24"/>
          <w:lang w:val="ru-RU"/>
        </w:rPr>
        <w:t>использовать вопросы как исследовательский инструмент познания;</w:t>
      </w:r>
    </w:p>
    <w:p w:rsid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t>формировать гипотезу об истинности собственных суждений, аргументировать свою позицию, мнение;</w:t>
      </w:r>
      <w:r w:rsidRPr="00DA5942">
        <w:rPr>
          <w:rFonts w:ascii="Times New Roman" w:hAnsi="Times New Roman" w:cs="Times New Roman"/>
          <w:sz w:val="24"/>
          <w:szCs w:val="24"/>
          <w:lang w:val="ru-RU"/>
        </w:rPr>
        <w:tab/>
      </w:r>
    </w:p>
    <w:p w:rsid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t>оценивать на применимость и достоверность информацию, полученную в ходе наблюдения и эксперимента;</w:t>
      </w:r>
    </w:p>
    <w:p w:rsid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w:t>
      </w:r>
      <w:r w:rsidR="00DA5942">
        <w:rPr>
          <w:rFonts w:ascii="Times New Roman" w:hAnsi="Times New Roman" w:cs="Times New Roman"/>
          <w:sz w:val="24"/>
          <w:szCs w:val="24"/>
          <w:lang w:val="ru-RU"/>
        </w:rPr>
        <w:t xml:space="preserve"> полученных выводов и обобщений;</w:t>
      </w:r>
    </w:p>
    <w:p w:rsidR="00C34DA1" w:rsidRP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160A3" w:rsidRPr="008160A3" w:rsidRDefault="0091173A" w:rsidP="00E12B39">
      <w:pPr>
        <w:pStyle w:val="a9"/>
        <w:rPr>
          <w:rFonts w:ascii="Times New Roman" w:hAnsi="Times New Roman" w:cs="Times New Roman"/>
          <w:sz w:val="24"/>
          <w:szCs w:val="24"/>
          <w:lang w:val="ru-RU"/>
        </w:rPr>
      </w:pPr>
      <w:r w:rsidRPr="00DA5942">
        <w:rPr>
          <w:rFonts w:ascii="Times New Roman" w:hAnsi="Times New Roman" w:cs="Times New Roman"/>
          <w:b/>
          <w:i/>
          <w:sz w:val="24"/>
          <w:szCs w:val="24"/>
          <w:lang w:val="ru-RU"/>
        </w:rPr>
        <w:t>Работа с информацией:</w:t>
      </w:r>
    </w:p>
    <w:p w:rsidR="008160A3" w:rsidRDefault="0091173A" w:rsidP="00DA5942">
      <w:pPr>
        <w:pStyle w:val="a9"/>
        <w:numPr>
          <w:ilvl w:val="0"/>
          <w:numId w:val="21"/>
        </w:numPr>
        <w:rPr>
          <w:rFonts w:ascii="Times New Roman" w:hAnsi="Times New Roman" w:cs="Times New Roman"/>
          <w:sz w:val="24"/>
          <w:szCs w:val="24"/>
          <w:lang w:val="ru-RU"/>
        </w:rPr>
      </w:pPr>
      <w:r w:rsidRPr="00DA5942">
        <w:rPr>
          <w:rFonts w:ascii="Times New Roman" w:hAnsi="Times New Roman" w:cs="Times New Roman"/>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160A3" w:rsidRDefault="0091173A" w:rsidP="008160A3">
      <w:pPr>
        <w:pStyle w:val="a9"/>
        <w:numPr>
          <w:ilvl w:val="0"/>
          <w:numId w:val="21"/>
        </w:numPr>
        <w:rPr>
          <w:rFonts w:ascii="Times New Roman" w:hAnsi="Times New Roman" w:cs="Times New Roman"/>
          <w:sz w:val="24"/>
          <w:szCs w:val="24"/>
          <w:lang w:val="ru-RU"/>
        </w:rPr>
      </w:pPr>
      <w:r w:rsidRPr="00DA5942">
        <w:rPr>
          <w:rFonts w:ascii="Times New Roman" w:hAnsi="Times New Roman" w:cs="Times New Roman"/>
          <w:sz w:val="24"/>
          <w:szCs w:val="24"/>
          <w:lang w:val="ru-RU"/>
        </w:rPr>
        <w:t xml:space="preserve">выбирать, анализировать, систематизировать и интерпретировать биологическую </w:t>
      </w:r>
      <w:r w:rsidRPr="008160A3">
        <w:rPr>
          <w:rFonts w:ascii="Times New Roman" w:hAnsi="Times New Roman" w:cs="Times New Roman"/>
          <w:sz w:val="24"/>
          <w:szCs w:val="24"/>
          <w:lang w:val="ru-RU"/>
        </w:rPr>
        <w:t>информацию различных видов и форм представления;</w:t>
      </w:r>
    </w:p>
    <w:p w:rsidR="008160A3" w:rsidRDefault="0091173A" w:rsidP="008160A3">
      <w:pPr>
        <w:pStyle w:val="a9"/>
        <w:numPr>
          <w:ilvl w:val="0"/>
          <w:numId w:val="21"/>
        </w:numPr>
        <w:rPr>
          <w:rFonts w:ascii="Times New Roman" w:hAnsi="Times New Roman" w:cs="Times New Roman"/>
          <w:sz w:val="24"/>
          <w:szCs w:val="24"/>
          <w:lang w:val="ru-RU"/>
        </w:rPr>
      </w:pPr>
      <w:r w:rsidRPr="008160A3">
        <w:rPr>
          <w:rFonts w:ascii="Times New Roman" w:hAnsi="Times New Roman" w:cs="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160A3" w:rsidRDefault="0091173A" w:rsidP="008160A3">
      <w:pPr>
        <w:pStyle w:val="a9"/>
        <w:numPr>
          <w:ilvl w:val="0"/>
          <w:numId w:val="21"/>
        </w:numPr>
        <w:rPr>
          <w:rFonts w:ascii="Times New Roman" w:hAnsi="Times New Roman" w:cs="Times New Roman"/>
          <w:sz w:val="24"/>
          <w:szCs w:val="24"/>
          <w:lang w:val="ru-RU"/>
        </w:rPr>
      </w:pPr>
      <w:r w:rsidRPr="008160A3">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160A3" w:rsidRDefault="0091173A" w:rsidP="008160A3">
      <w:pPr>
        <w:pStyle w:val="a9"/>
        <w:numPr>
          <w:ilvl w:val="0"/>
          <w:numId w:val="21"/>
        </w:numPr>
        <w:rPr>
          <w:rFonts w:ascii="Times New Roman" w:hAnsi="Times New Roman" w:cs="Times New Roman"/>
          <w:sz w:val="24"/>
          <w:szCs w:val="24"/>
          <w:lang w:val="ru-RU"/>
        </w:rPr>
      </w:pPr>
      <w:r w:rsidRPr="008160A3">
        <w:rPr>
          <w:rFonts w:ascii="Times New Roman" w:hAnsi="Times New Roman" w:cs="Times New Roman"/>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8160A3" w:rsidRPr="008160A3" w:rsidRDefault="0091173A" w:rsidP="008160A3">
      <w:pPr>
        <w:pStyle w:val="a9"/>
        <w:numPr>
          <w:ilvl w:val="0"/>
          <w:numId w:val="21"/>
        </w:numPr>
        <w:autoSpaceDE w:val="0"/>
        <w:autoSpaceDN w:val="0"/>
        <w:spacing w:line="233" w:lineRule="auto"/>
        <w:rPr>
          <w:lang w:val="ru-RU"/>
        </w:rPr>
      </w:pPr>
      <w:r w:rsidRPr="008160A3">
        <w:rPr>
          <w:rFonts w:ascii="Times New Roman" w:hAnsi="Times New Roman" w:cs="Times New Roman"/>
          <w:sz w:val="24"/>
          <w:szCs w:val="24"/>
          <w:lang w:val="ru-RU"/>
        </w:rPr>
        <w:t>запоминать и систематизировать биологическую информацию.</w:t>
      </w:r>
    </w:p>
    <w:p w:rsidR="00C34DA1" w:rsidRPr="008160A3" w:rsidRDefault="0091173A" w:rsidP="008160A3">
      <w:pPr>
        <w:pStyle w:val="a9"/>
        <w:rPr>
          <w:rFonts w:ascii="Times New Roman" w:hAnsi="Times New Roman" w:cs="Times New Roman"/>
          <w:b/>
          <w:sz w:val="24"/>
          <w:szCs w:val="24"/>
          <w:lang w:val="ru-RU"/>
        </w:rPr>
      </w:pPr>
      <w:r w:rsidRPr="008160A3">
        <w:rPr>
          <w:rFonts w:ascii="Times New Roman" w:hAnsi="Times New Roman" w:cs="Times New Roman"/>
          <w:b/>
          <w:sz w:val="24"/>
          <w:szCs w:val="24"/>
          <w:lang w:val="ru-RU"/>
        </w:rPr>
        <w:t>Универсальные коммуникативные действия</w:t>
      </w:r>
    </w:p>
    <w:p w:rsidR="00C34DA1" w:rsidRPr="008160A3" w:rsidRDefault="0091173A" w:rsidP="008160A3">
      <w:pPr>
        <w:pStyle w:val="a9"/>
        <w:rPr>
          <w:rFonts w:ascii="Times New Roman" w:hAnsi="Times New Roman" w:cs="Times New Roman"/>
          <w:b/>
          <w:sz w:val="24"/>
          <w:szCs w:val="24"/>
          <w:lang w:val="ru-RU"/>
        </w:rPr>
      </w:pPr>
      <w:r w:rsidRPr="008160A3">
        <w:rPr>
          <w:rFonts w:ascii="Times New Roman" w:hAnsi="Times New Roman" w:cs="Times New Roman"/>
          <w:b/>
          <w:i/>
          <w:sz w:val="24"/>
          <w:szCs w:val="24"/>
          <w:lang w:val="ru-RU"/>
        </w:rPr>
        <w:t>Общение</w:t>
      </w:r>
      <w:r w:rsidRPr="008160A3">
        <w:rPr>
          <w:rFonts w:ascii="Times New Roman" w:hAnsi="Times New Roman" w:cs="Times New Roman"/>
          <w:b/>
          <w:sz w:val="24"/>
          <w:szCs w:val="24"/>
          <w:lang w:val="ru-RU"/>
        </w:rPr>
        <w:t>:</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воспринимать и формулировать суждения, выражать эмоции в процессе выполнения практических и лабораторных работ;</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выражать себя (свою точку зрения) в устных и письменных текстах;</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публично представлять результаты выполненного биологического опыта (эксперимента, исследования, проекта);</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34DA1" w:rsidRPr="00E12B39" w:rsidRDefault="0091173A" w:rsidP="008160A3">
      <w:pPr>
        <w:pStyle w:val="a9"/>
        <w:rPr>
          <w:rFonts w:ascii="Times New Roman" w:hAnsi="Times New Roman" w:cs="Times New Roman"/>
          <w:b/>
          <w:sz w:val="24"/>
          <w:szCs w:val="24"/>
          <w:lang w:val="ru-RU"/>
        </w:rPr>
      </w:pPr>
      <w:r w:rsidRPr="00E12B39">
        <w:rPr>
          <w:rFonts w:ascii="Times New Roman" w:hAnsi="Times New Roman" w:cs="Times New Roman"/>
          <w:b/>
          <w:i/>
          <w:sz w:val="24"/>
          <w:szCs w:val="24"/>
          <w:lang w:val="ru-RU"/>
        </w:rPr>
        <w:t>Совместная деятельност</w:t>
      </w:r>
      <w:r w:rsidR="00E12B39">
        <w:rPr>
          <w:rFonts w:ascii="Times New Roman" w:hAnsi="Times New Roman" w:cs="Times New Roman"/>
          <w:b/>
          <w:i/>
          <w:sz w:val="24"/>
          <w:szCs w:val="24"/>
          <w:lang w:val="ru-RU"/>
        </w:rPr>
        <w:t>ь (сотрудничество)</w:t>
      </w:r>
      <w:r w:rsidRPr="00E12B39">
        <w:rPr>
          <w:rFonts w:ascii="Times New Roman" w:hAnsi="Times New Roman" w:cs="Times New Roman"/>
          <w:b/>
          <w:i/>
          <w:sz w:val="24"/>
          <w:szCs w:val="24"/>
          <w:lang w:val="ru-RU"/>
        </w:rPr>
        <w:t>:</w:t>
      </w:r>
    </w:p>
    <w:p w:rsidR="00C34DA1" w:rsidRPr="008160A3"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биологическойпроблемы, обосновывать необходимость применения групповых форм взаимодействия при решении поставленной учебной задачи;</w:t>
      </w:r>
    </w:p>
    <w:p w:rsidR="00F111C9"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C34DA1" w:rsidRPr="008160A3"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 xml:space="preserve">уметь обобщать мнения </w:t>
      </w:r>
      <w:proofErr w:type="gramStart"/>
      <w:r w:rsidRPr="008160A3">
        <w:rPr>
          <w:rFonts w:ascii="Times New Roman" w:hAnsi="Times New Roman" w:cs="Times New Roman"/>
          <w:sz w:val="24"/>
          <w:szCs w:val="24"/>
          <w:lang w:val="ru-RU"/>
        </w:rPr>
        <w:t>нескольких</w:t>
      </w:r>
      <w:proofErr w:type="gramEnd"/>
      <w:r w:rsidRPr="008160A3">
        <w:rPr>
          <w:rFonts w:ascii="Times New Roman" w:hAnsi="Times New Roman" w:cs="Times New Roman"/>
          <w:sz w:val="24"/>
          <w:szCs w:val="24"/>
          <w:lang w:val="ru-RU"/>
        </w:rPr>
        <w:t xml:space="preserve"> людей, проявлять готовность руководить, выполнять поручения, подчиняться;</w:t>
      </w:r>
    </w:p>
    <w:p w:rsidR="00C34DA1" w:rsidRPr="008160A3"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34DA1" w:rsidRPr="008160A3"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11C9"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оценивать качество своего вклада в общий продукт по критериям, самостоят</w:t>
      </w:r>
      <w:r w:rsidR="00F111C9">
        <w:rPr>
          <w:rFonts w:ascii="Times New Roman" w:hAnsi="Times New Roman" w:cs="Times New Roman"/>
          <w:sz w:val="24"/>
          <w:szCs w:val="24"/>
          <w:lang w:val="ru-RU"/>
        </w:rPr>
        <w:t xml:space="preserve">ельно </w:t>
      </w:r>
      <w:r w:rsidRPr="008160A3">
        <w:rPr>
          <w:rFonts w:ascii="Times New Roman" w:hAnsi="Times New Roman" w:cs="Times New Roman"/>
          <w:sz w:val="24"/>
          <w:szCs w:val="24"/>
          <w:lang w:val="ru-RU"/>
        </w:rPr>
        <w:t xml:space="preserve">сформулированным участниками взаимодействия; </w:t>
      </w:r>
    </w:p>
    <w:p w:rsidR="00F111C9"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111C9" w:rsidRPr="008160A3" w:rsidRDefault="00F111C9" w:rsidP="00F111C9">
      <w:pPr>
        <w:pStyle w:val="a9"/>
        <w:numPr>
          <w:ilvl w:val="0"/>
          <w:numId w:val="23"/>
        </w:numPr>
        <w:jc w:val="both"/>
        <w:rPr>
          <w:rFonts w:ascii="Times New Roman" w:hAnsi="Times New Roman" w:cs="Times New Roman"/>
          <w:sz w:val="24"/>
          <w:szCs w:val="24"/>
          <w:lang w:val="ru-RU"/>
        </w:rPr>
      </w:pPr>
      <w:r>
        <w:rPr>
          <w:rFonts w:ascii="Times New Roman" w:hAnsi="Times New Roman" w:cs="Times New Roman"/>
          <w:sz w:val="24"/>
          <w:szCs w:val="24"/>
          <w:lang w:val="ru-RU"/>
        </w:rPr>
        <w:t>овладеть системой универсальных коммуникативных действий, которая обеспечивает формирование   социальных навыков и эмоционального интеллекта обучающихся.</w:t>
      </w:r>
    </w:p>
    <w:p w:rsidR="00292E4A" w:rsidRDefault="00292E4A" w:rsidP="00292E4A">
      <w:pPr>
        <w:pStyle w:val="a9"/>
        <w:rPr>
          <w:rFonts w:ascii="Times New Roman" w:hAnsi="Times New Roman" w:cs="Times New Roman"/>
          <w:b/>
          <w:sz w:val="24"/>
          <w:szCs w:val="24"/>
          <w:lang w:val="ru-RU"/>
        </w:rPr>
      </w:pPr>
    </w:p>
    <w:p w:rsidR="00292E4A" w:rsidRPr="00292E4A" w:rsidRDefault="0091173A" w:rsidP="00292E4A">
      <w:pPr>
        <w:pStyle w:val="a9"/>
        <w:rPr>
          <w:rFonts w:ascii="Times New Roman" w:hAnsi="Times New Roman" w:cs="Times New Roman"/>
          <w:b/>
          <w:sz w:val="24"/>
          <w:szCs w:val="24"/>
          <w:lang w:val="ru-RU"/>
        </w:rPr>
      </w:pPr>
      <w:r w:rsidRPr="00292E4A">
        <w:rPr>
          <w:rFonts w:ascii="Times New Roman" w:hAnsi="Times New Roman" w:cs="Times New Roman"/>
          <w:b/>
          <w:sz w:val="24"/>
          <w:szCs w:val="24"/>
          <w:lang w:val="ru-RU"/>
        </w:rPr>
        <w:t>Универсальные регулятивные действия</w:t>
      </w:r>
    </w:p>
    <w:p w:rsidR="00292E4A" w:rsidRPr="00292E4A" w:rsidRDefault="0091173A" w:rsidP="00292E4A">
      <w:pPr>
        <w:pStyle w:val="a9"/>
        <w:rPr>
          <w:rFonts w:ascii="Times New Roman" w:hAnsi="Times New Roman" w:cs="Times New Roman"/>
          <w:sz w:val="24"/>
          <w:szCs w:val="24"/>
          <w:lang w:val="ru-RU"/>
        </w:rPr>
      </w:pPr>
      <w:r w:rsidRPr="00292E4A">
        <w:rPr>
          <w:rFonts w:ascii="Times New Roman" w:eastAsia="Times New Roman" w:hAnsi="Times New Roman" w:cs="Times New Roman"/>
          <w:b/>
          <w:i/>
          <w:color w:val="000000"/>
          <w:sz w:val="24"/>
          <w:szCs w:val="24"/>
          <w:lang w:val="ru-RU"/>
        </w:rPr>
        <w:t>Самоорганизация:</w:t>
      </w:r>
    </w:p>
    <w:p w:rsidR="00292E4A" w:rsidRPr="00292E4A" w:rsidRDefault="0091173A" w:rsidP="00292E4A">
      <w:pPr>
        <w:pStyle w:val="a9"/>
        <w:numPr>
          <w:ilvl w:val="0"/>
          <w:numId w:val="24"/>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292E4A" w:rsidRDefault="0091173A" w:rsidP="00292E4A">
      <w:pPr>
        <w:pStyle w:val="a9"/>
        <w:numPr>
          <w:ilvl w:val="0"/>
          <w:numId w:val="24"/>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92E4A" w:rsidRDefault="0091173A" w:rsidP="00292E4A">
      <w:pPr>
        <w:pStyle w:val="a9"/>
        <w:numPr>
          <w:ilvl w:val="0"/>
          <w:numId w:val="24"/>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92E4A" w:rsidRDefault="0091173A" w:rsidP="00292E4A">
      <w:pPr>
        <w:pStyle w:val="a9"/>
        <w:numPr>
          <w:ilvl w:val="0"/>
          <w:numId w:val="24"/>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34DA1" w:rsidRPr="00292E4A" w:rsidRDefault="0091173A" w:rsidP="00292E4A">
      <w:pPr>
        <w:pStyle w:val="a9"/>
        <w:numPr>
          <w:ilvl w:val="0"/>
          <w:numId w:val="24"/>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делать выбор и брать ответственность за решение.</w:t>
      </w:r>
    </w:p>
    <w:p w:rsidR="00292E4A" w:rsidRPr="00292E4A" w:rsidRDefault="0091173A" w:rsidP="00292E4A">
      <w:pPr>
        <w:pStyle w:val="a9"/>
        <w:rPr>
          <w:rFonts w:ascii="Times New Roman" w:hAnsi="Times New Roman" w:cs="Times New Roman"/>
          <w:sz w:val="24"/>
          <w:szCs w:val="24"/>
          <w:lang w:val="ru-RU"/>
        </w:rPr>
      </w:pPr>
      <w:r w:rsidRPr="00292E4A">
        <w:rPr>
          <w:rFonts w:ascii="Times New Roman" w:eastAsia="Times New Roman" w:hAnsi="Times New Roman" w:cs="Times New Roman"/>
          <w:b/>
          <w:i/>
          <w:color w:val="000000"/>
          <w:sz w:val="24"/>
          <w:szCs w:val="24"/>
          <w:lang w:val="ru-RU"/>
        </w:rPr>
        <w:t>Самоконтроль (рефлексия):</w:t>
      </w:r>
    </w:p>
    <w:p w:rsidR="00292E4A" w:rsidRDefault="0091173A" w:rsidP="00292E4A">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владеть способами самоконтроля, самомотивации и рефлексии;</w:t>
      </w:r>
    </w:p>
    <w:p w:rsidR="00292E4A" w:rsidRDefault="0091173A" w:rsidP="00292E4A">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давать адекватную оценку ситуации и предлагать план её изменения;</w:t>
      </w:r>
    </w:p>
    <w:p w:rsidR="00292E4A" w:rsidRPr="00292E4A" w:rsidRDefault="0091173A" w:rsidP="00292E4A">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92E4A" w:rsidRDefault="00292E4A" w:rsidP="00292E4A">
      <w:pPr>
        <w:pStyle w:val="a9"/>
        <w:numPr>
          <w:ilvl w:val="0"/>
          <w:numId w:val="25"/>
        </w:numPr>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объяснять причины достижения (</w:t>
      </w:r>
      <w:proofErr w:type="spellStart"/>
      <w:r>
        <w:rPr>
          <w:rFonts w:ascii="Times New Roman" w:eastAsia="Times New Roman" w:hAnsi="Times New Roman" w:cs="Times New Roman"/>
          <w:color w:val="000000"/>
          <w:sz w:val="24"/>
          <w:szCs w:val="24"/>
          <w:lang w:val="ru-RU"/>
        </w:rPr>
        <w:t>недостижения</w:t>
      </w:r>
      <w:proofErr w:type="spellEnd"/>
      <w:r>
        <w:rPr>
          <w:rFonts w:ascii="Times New Roman" w:eastAsia="Times New Roman" w:hAnsi="Times New Roman" w:cs="Times New Roman"/>
          <w:color w:val="000000"/>
          <w:sz w:val="24"/>
          <w:szCs w:val="24"/>
          <w:lang w:val="ru-RU"/>
        </w:rPr>
        <w:t xml:space="preserve">) результатов деятельности, давать оценку </w:t>
      </w:r>
      <w:r w:rsidR="0091173A" w:rsidRPr="00292E4A">
        <w:rPr>
          <w:rFonts w:ascii="Times New Roman" w:eastAsia="Times New Roman" w:hAnsi="Times New Roman" w:cs="Times New Roman"/>
          <w:color w:val="000000"/>
          <w:sz w:val="24"/>
          <w:szCs w:val="24"/>
          <w:lang w:val="ru-RU"/>
        </w:rPr>
        <w:t xml:space="preserve">приобретённому опыту, уметь находить </w:t>
      </w:r>
      <w:proofErr w:type="gramStart"/>
      <w:r w:rsidR="0091173A" w:rsidRPr="00292E4A">
        <w:rPr>
          <w:rFonts w:ascii="Times New Roman" w:eastAsia="Times New Roman" w:hAnsi="Times New Roman" w:cs="Times New Roman"/>
          <w:color w:val="000000"/>
          <w:sz w:val="24"/>
          <w:szCs w:val="24"/>
          <w:lang w:val="ru-RU"/>
        </w:rPr>
        <w:t>позитивное</w:t>
      </w:r>
      <w:proofErr w:type="gramEnd"/>
      <w:r w:rsidR="0091173A" w:rsidRPr="00292E4A">
        <w:rPr>
          <w:rFonts w:ascii="Times New Roman" w:eastAsia="Times New Roman" w:hAnsi="Times New Roman" w:cs="Times New Roman"/>
          <w:color w:val="000000"/>
          <w:sz w:val="24"/>
          <w:szCs w:val="24"/>
          <w:lang w:val="ru-RU"/>
        </w:rPr>
        <w:t xml:space="preserve"> в произошедшей ситуации;</w:t>
      </w:r>
    </w:p>
    <w:p w:rsidR="00292E4A" w:rsidRDefault="0091173A" w:rsidP="00292E4A">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34DA1" w:rsidRPr="00292E4A" w:rsidRDefault="0091173A" w:rsidP="00292E4A">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оцениват</w:t>
      </w:r>
      <w:r w:rsidR="00292E4A">
        <w:rPr>
          <w:rFonts w:ascii="Times New Roman" w:eastAsia="Times New Roman" w:hAnsi="Times New Roman" w:cs="Times New Roman"/>
          <w:color w:val="000000"/>
          <w:sz w:val="24"/>
          <w:szCs w:val="24"/>
          <w:lang w:val="ru-RU"/>
        </w:rPr>
        <w:t xml:space="preserve">ь соответствие результата цели </w:t>
      </w:r>
      <w:proofErr w:type="gramStart"/>
      <w:r w:rsidR="00292E4A">
        <w:rPr>
          <w:rFonts w:ascii="Times New Roman" w:eastAsia="Times New Roman" w:hAnsi="Times New Roman" w:cs="Times New Roman"/>
          <w:color w:val="000000"/>
          <w:sz w:val="24"/>
          <w:szCs w:val="24"/>
          <w:lang w:val="ru-RU"/>
        </w:rPr>
        <w:t>с</w:t>
      </w:r>
      <w:proofErr w:type="gramEnd"/>
      <w:r w:rsidRPr="00292E4A">
        <w:rPr>
          <w:rFonts w:ascii="Times New Roman" w:eastAsia="Times New Roman" w:hAnsi="Times New Roman" w:cs="Times New Roman"/>
          <w:color w:val="000000"/>
          <w:sz w:val="24"/>
          <w:szCs w:val="24"/>
          <w:lang w:val="ru-RU"/>
        </w:rPr>
        <w:t xml:space="preserve"> условиям.</w:t>
      </w:r>
    </w:p>
    <w:p w:rsidR="00292E4A" w:rsidRDefault="0091173A" w:rsidP="00292E4A">
      <w:pPr>
        <w:pStyle w:val="a9"/>
        <w:rPr>
          <w:rFonts w:ascii="Times New Roman" w:eastAsia="Times New Roman" w:hAnsi="Times New Roman" w:cs="Times New Roman"/>
          <w:color w:val="000000"/>
          <w:sz w:val="24"/>
          <w:szCs w:val="24"/>
          <w:lang w:val="ru-RU"/>
        </w:rPr>
      </w:pPr>
      <w:r w:rsidRPr="00292E4A">
        <w:rPr>
          <w:rFonts w:ascii="Times New Roman" w:eastAsia="Times New Roman" w:hAnsi="Times New Roman" w:cs="Times New Roman"/>
          <w:b/>
          <w:i/>
          <w:color w:val="000000"/>
          <w:sz w:val="24"/>
          <w:szCs w:val="24"/>
          <w:lang w:val="ru-RU"/>
        </w:rPr>
        <w:t>Эмоциональный интеллект:</w:t>
      </w:r>
    </w:p>
    <w:p w:rsidR="00292E4A" w:rsidRDefault="0091173A" w:rsidP="00292E4A">
      <w:pPr>
        <w:pStyle w:val="a9"/>
        <w:numPr>
          <w:ilvl w:val="0"/>
          <w:numId w:val="25"/>
        </w:numPr>
        <w:rPr>
          <w:rFonts w:ascii="Times New Roman" w:eastAsia="Times New Roman" w:hAnsi="Times New Roman" w:cs="Times New Roman"/>
          <w:color w:val="000000"/>
          <w:sz w:val="24"/>
          <w:szCs w:val="24"/>
          <w:lang w:val="ru-RU"/>
        </w:rPr>
      </w:pPr>
      <w:r w:rsidRPr="00292E4A">
        <w:rPr>
          <w:rFonts w:ascii="Times New Roman" w:eastAsia="Times New Roman" w:hAnsi="Times New Roman" w:cs="Times New Roman"/>
          <w:color w:val="000000"/>
          <w:sz w:val="24"/>
          <w:szCs w:val="24"/>
          <w:lang w:val="ru-RU"/>
        </w:rPr>
        <w:t>различать, называть и управлять собственны</w:t>
      </w:r>
      <w:r w:rsidR="00292E4A">
        <w:rPr>
          <w:rFonts w:ascii="Times New Roman" w:eastAsia="Times New Roman" w:hAnsi="Times New Roman" w:cs="Times New Roman"/>
          <w:color w:val="000000"/>
          <w:sz w:val="24"/>
          <w:szCs w:val="24"/>
          <w:lang w:val="ru-RU"/>
        </w:rPr>
        <w:t xml:space="preserve">ми эмоциями и эмоциями других; </w:t>
      </w:r>
    </w:p>
    <w:p w:rsidR="00292E4A" w:rsidRDefault="0091173A" w:rsidP="00292E4A">
      <w:pPr>
        <w:pStyle w:val="a9"/>
        <w:numPr>
          <w:ilvl w:val="0"/>
          <w:numId w:val="25"/>
        </w:numPr>
        <w:rPr>
          <w:rFonts w:ascii="Times New Roman" w:eastAsia="Times New Roman" w:hAnsi="Times New Roman" w:cs="Times New Roman"/>
          <w:color w:val="000000"/>
          <w:sz w:val="24"/>
          <w:szCs w:val="24"/>
          <w:lang w:val="ru-RU"/>
        </w:rPr>
      </w:pPr>
      <w:r w:rsidRPr="00292E4A">
        <w:rPr>
          <w:rFonts w:ascii="Times New Roman" w:eastAsia="Times New Roman" w:hAnsi="Times New Roman" w:cs="Times New Roman"/>
          <w:color w:val="000000"/>
          <w:sz w:val="24"/>
          <w:szCs w:val="24"/>
          <w:lang w:val="ru-RU"/>
        </w:rPr>
        <w:t>выявлять и анализировать причины эмоций;</w:t>
      </w:r>
      <w:r w:rsidRPr="00292E4A">
        <w:rPr>
          <w:rFonts w:ascii="Times New Roman" w:hAnsi="Times New Roman" w:cs="Times New Roman"/>
          <w:sz w:val="24"/>
          <w:szCs w:val="24"/>
          <w:lang w:val="ru-RU"/>
        </w:rPr>
        <w:br/>
      </w:r>
      <w:r w:rsidRPr="00292E4A">
        <w:rPr>
          <w:rFonts w:ascii="Times New Roman" w:eastAsia="Times New Roman" w:hAnsi="Times New Roman" w:cs="Times New Roman"/>
          <w:color w:val="000000"/>
          <w:sz w:val="24"/>
          <w:szCs w:val="24"/>
          <w:lang w:val="ru-RU"/>
        </w:rPr>
        <w:t>ставить себя на место другого человека, понимать мотивы и на</w:t>
      </w:r>
      <w:r w:rsidR="00292E4A">
        <w:rPr>
          <w:rFonts w:ascii="Times New Roman" w:eastAsia="Times New Roman" w:hAnsi="Times New Roman" w:cs="Times New Roman"/>
          <w:color w:val="000000"/>
          <w:sz w:val="24"/>
          <w:szCs w:val="24"/>
          <w:lang w:val="ru-RU"/>
        </w:rPr>
        <w:t>мерения другого;</w:t>
      </w:r>
    </w:p>
    <w:p w:rsidR="00C34DA1" w:rsidRPr="00292E4A" w:rsidRDefault="0091173A" w:rsidP="00292E4A">
      <w:pPr>
        <w:pStyle w:val="a9"/>
        <w:numPr>
          <w:ilvl w:val="0"/>
          <w:numId w:val="25"/>
        </w:numPr>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регулировать способ выражения эмоций.</w:t>
      </w:r>
    </w:p>
    <w:p w:rsidR="003E6C3D" w:rsidRPr="003E6C3D" w:rsidRDefault="0091173A" w:rsidP="003E6C3D">
      <w:pPr>
        <w:pStyle w:val="a9"/>
        <w:rPr>
          <w:rFonts w:ascii="Times New Roman" w:hAnsi="Times New Roman" w:cs="Times New Roman"/>
          <w:sz w:val="24"/>
          <w:szCs w:val="24"/>
          <w:lang w:val="ru-RU"/>
        </w:rPr>
      </w:pPr>
      <w:r w:rsidRPr="00292E4A">
        <w:rPr>
          <w:rFonts w:ascii="Times New Roman" w:eastAsia="Times New Roman" w:hAnsi="Times New Roman" w:cs="Times New Roman"/>
          <w:b/>
          <w:i/>
          <w:color w:val="000000"/>
          <w:sz w:val="24"/>
          <w:szCs w:val="24"/>
          <w:lang w:val="ru-RU"/>
        </w:rPr>
        <w:t>Принятие себя и других:</w:t>
      </w:r>
    </w:p>
    <w:p w:rsidR="003E6C3D" w:rsidRDefault="0091173A" w:rsidP="00292E4A">
      <w:pPr>
        <w:pStyle w:val="a9"/>
        <w:numPr>
          <w:ilvl w:val="0"/>
          <w:numId w:val="25"/>
        </w:numPr>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осознанно относиться к другому человеку, его мнению;</w:t>
      </w:r>
    </w:p>
    <w:p w:rsidR="003E6C3D" w:rsidRDefault="0091173A" w:rsidP="00292E4A">
      <w:pPr>
        <w:pStyle w:val="a9"/>
        <w:numPr>
          <w:ilvl w:val="0"/>
          <w:numId w:val="25"/>
        </w:numPr>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 xml:space="preserve">признавать своё право на ошибку и такое же право </w:t>
      </w:r>
      <w:proofErr w:type="gramStart"/>
      <w:r w:rsidRPr="00292E4A">
        <w:rPr>
          <w:rFonts w:ascii="Times New Roman" w:eastAsia="Times New Roman" w:hAnsi="Times New Roman" w:cs="Times New Roman"/>
          <w:color w:val="000000"/>
          <w:sz w:val="24"/>
          <w:szCs w:val="24"/>
          <w:lang w:val="ru-RU"/>
        </w:rPr>
        <w:t>другого</w:t>
      </w:r>
      <w:proofErr w:type="gramEnd"/>
      <w:r w:rsidRPr="00292E4A">
        <w:rPr>
          <w:rFonts w:ascii="Times New Roman" w:eastAsia="Times New Roman" w:hAnsi="Times New Roman" w:cs="Times New Roman"/>
          <w:color w:val="000000"/>
          <w:sz w:val="24"/>
          <w:szCs w:val="24"/>
          <w:lang w:val="ru-RU"/>
        </w:rPr>
        <w:t>;</w:t>
      </w:r>
    </w:p>
    <w:p w:rsidR="003E6C3D" w:rsidRDefault="0091173A" w:rsidP="00292E4A">
      <w:pPr>
        <w:pStyle w:val="a9"/>
        <w:numPr>
          <w:ilvl w:val="0"/>
          <w:numId w:val="25"/>
        </w:numPr>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открытость себе и другим;</w:t>
      </w:r>
    </w:p>
    <w:p w:rsidR="003E6C3D" w:rsidRDefault="0091173A" w:rsidP="00292E4A">
      <w:pPr>
        <w:pStyle w:val="a9"/>
        <w:numPr>
          <w:ilvl w:val="0"/>
          <w:numId w:val="25"/>
        </w:numPr>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осознавать невозможность контролировать всё вокруг;</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E6C3D" w:rsidRPr="003E6C3D" w:rsidRDefault="0091173A" w:rsidP="003E6C3D">
      <w:pPr>
        <w:pStyle w:val="a9"/>
        <w:rPr>
          <w:rFonts w:ascii="Times New Roman" w:eastAsia="Times New Roman" w:hAnsi="Times New Roman" w:cs="Times New Roman"/>
          <w:color w:val="000000"/>
          <w:sz w:val="24"/>
          <w:szCs w:val="24"/>
          <w:lang w:val="ru-RU"/>
        </w:rPr>
      </w:pPr>
      <w:r w:rsidRPr="003E6C3D">
        <w:rPr>
          <w:rFonts w:ascii="Times New Roman" w:eastAsia="Times New Roman" w:hAnsi="Times New Roman" w:cs="Times New Roman"/>
          <w:b/>
          <w:color w:val="000000"/>
          <w:sz w:val="24"/>
          <w:szCs w:val="24"/>
          <w:lang w:val="ru-RU"/>
        </w:rPr>
        <w:t>ПРЕДМЕТНЫЕ РЕЗУЛЬТАТЫ</w:t>
      </w:r>
    </w:p>
    <w:p w:rsidR="003E6C3D" w:rsidRDefault="0091173A" w:rsidP="003E6C3D">
      <w:pPr>
        <w:pStyle w:val="a9"/>
        <w:numPr>
          <w:ilvl w:val="0"/>
          <w:numId w:val="25"/>
        </w:numPr>
        <w:rPr>
          <w:rFonts w:ascii="Times New Roman" w:eastAsia="Times New Roman" w:hAnsi="Times New Roman" w:cs="Times New Roman"/>
          <w:color w:val="000000"/>
          <w:sz w:val="24"/>
          <w:szCs w:val="24"/>
          <w:lang w:val="ru-RU"/>
        </w:rPr>
      </w:pPr>
      <w:r w:rsidRPr="00292E4A">
        <w:rPr>
          <w:rFonts w:ascii="Times New Roman" w:eastAsia="Times New Roman" w:hAnsi="Times New Roman" w:cs="Times New Roman"/>
          <w:color w:val="000000"/>
          <w:sz w:val="24"/>
          <w:szCs w:val="24"/>
          <w:lang w:val="ru-RU"/>
        </w:rPr>
        <w:t xml:space="preserve">характеризовать биологию как науку о живой природе; </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называть признаки живого, сравнивать объектыживой и неживой природы;</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 xml:space="preserve">перечислять </w:t>
      </w:r>
      <w:r w:rsidR="003E6C3D">
        <w:rPr>
          <w:rFonts w:ascii="Times New Roman" w:eastAsia="Times New Roman" w:hAnsi="Times New Roman" w:cs="Times New Roman"/>
          <w:color w:val="000000"/>
          <w:sz w:val="24"/>
          <w:szCs w:val="24"/>
          <w:lang w:val="ru-RU"/>
        </w:rPr>
        <w:t xml:space="preserve">источники биологических знаний, </w:t>
      </w:r>
      <w:r w:rsidRPr="00292E4A">
        <w:rPr>
          <w:rFonts w:ascii="Times New Roman" w:eastAsia="Times New Roman" w:hAnsi="Times New Roman" w:cs="Times New Roman"/>
          <w:color w:val="000000"/>
          <w:sz w:val="24"/>
          <w:szCs w:val="24"/>
          <w:lang w:val="ru-RU"/>
        </w:rPr>
        <w:t>характеризовать значение биологических зна</w:t>
      </w:r>
      <w:r w:rsidR="003E6C3D">
        <w:rPr>
          <w:rFonts w:ascii="Times New Roman" w:eastAsia="Times New Roman" w:hAnsi="Times New Roman" w:cs="Times New Roman"/>
          <w:color w:val="000000"/>
          <w:sz w:val="24"/>
          <w:szCs w:val="24"/>
          <w:lang w:val="ru-RU"/>
        </w:rPr>
        <w:t>ний для современного человека,</w:t>
      </w:r>
      <w:r w:rsidRPr="00292E4A">
        <w:rPr>
          <w:rFonts w:ascii="Times New Roman" w:eastAsia="Times New Roman" w:hAnsi="Times New Roman" w:cs="Times New Roman"/>
          <w:color w:val="000000"/>
          <w:sz w:val="24"/>
          <w:szCs w:val="24"/>
          <w:lang w:val="ru-RU"/>
        </w:rPr>
        <w:t xml:space="preserve"> п</w:t>
      </w:r>
      <w:r w:rsidR="003E6C3D">
        <w:rPr>
          <w:rFonts w:ascii="Times New Roman" w:eastAsia="Times New Roman" w:hAnsi="Times New Roman" w:cs="Times New Roman"/>
          <w:color w:val="000000"/>
          <w:sz w:val="24"/>
          <w:szCs w:val="24"/>
          <w:lang w:val="ru-RU"/>
        </w:rPr>
        <w:t>рофессии, связанные с биологией;</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приводить примеры вклада российских и зарубежных учёных в развитие биологии;</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proofErr w:type="gramStart"/>
      <w:r w:rsidRPr="00292E4A">
        <w:rPr>
          <w:rFonts w:ascii="Times New Roman" w:eastAsia="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C34DA1" w:rsidRPr="00292E4A" w:rsidRDefault="0091173A" w:rsidP="003E6C3D">
      <w:pPr>
        <w:pStyle w:val="a9"/>
        <w:numPr>
          <w:ilvl w:val="0"/>
          <w:numId w:val="25"/>
        </w:numPr>
        <w:jc w:val="both"/>
        <w:rPr>
          <w:rFonts w:ascii="Times New Roman" w:hAnsi="Times New Roman" w:cs="Times New Roman"/>
          <w:sz w:val="24"/>
          <w:szCs w:val="24"/>
          <w:lang w:val="ru-RU"/>
        </w:rPr>
      </w:pPr>
      <w:proofErr w:type="gramStart"/>
      <w:r w:rsidRPr="00292E4A">
        <w:rPr>
          <w:rFonts w:ascii="Times New Roman" w:eastAsia="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C34DA1" w:rsidRPr="00292E4A" w:rsidRDefault="0091173A" w:rsidP="003E6C3D">
      <w:pPr>
        <w:pStyle w:val="a9"/>
        <w:numPr>
          <w:ilvl w:val="0"/>
          <w:numId w:val="25"/>
        </w:numPr>
        <w:jc w:val="both"/>
        <w:rPr>
          <w:rFonts w:ascii="Times New Roman" w:hAnsi="Times New Roman" w:cs="Times New Roman"/>
          <w:sz w:val="24"/>
          <w:szCs w:val="24"/>
          <w:lang w:val="ru-RU"/>
        </w:rPr>
      </w:pPr>
      <w:proofErr w:type="gramStart"/>
      <w:r w:rsidRPr="00292E4A">
        <w:rPr>
          <w:rFonts w:ascii="Times New Roman" w:eastAsia="Times New Roman" w:hAnsi="Times New Roman" w:cs="Times New Roman"/>
          <w:color w:val="000000"/>
          <w:sz w:val="24"/>
          <w:szCs w:val="24"/>
          <w:lang w:val="ru-RU"/>
        </w:rPr>
        <w:lastRenderedPageBreak/>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выделять отличительные признаки природных и искусственных сообществ;</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раскрывать роль биологии в практической деятельности человека;</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выполнять практические работы (поиск информации с испо</w:t>
      </w:r>
      <w:r w:rsidR="003E6C3D">
        <w:rPr>
          <w:rFonts w:ascii="Times New Roman" w:eastAsia="Times New Roman" w:hAnsi="Times New Roman" w:cs="Times New Roman"/>
          <w:color w:val="000000"/>
          <w:sz w:val="24"/>
          <w:szCs w:val="24"/>
          <w:lang w:val="ru-RU"/>
        </w:rPr>
        <w:t>льзованием различных источников,</w:t>
      </w:r>
      <w:r w:rsidRPr="00292E4A">
        <w:rPr>
          <w:rFonts w:ascii="Times New Roman" w:eastAsia="Times New Roman" w:hAnsi="Times New Roman" w:cs="Times New Roman"/>
          <w:color w:val="000000"/>
          <w:sz w:val="24"/>
          <w:szCs w:val="24"/>
          <w:lang w:val="ru-RU"/>
        </w:rPr>
        <w:t xml:space="preserve">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E6C3D" w:rsidRDefault="0091173A" w:rsidP="003E6C3D">
      <w:pPr>
        <w:pStyle w:val="a9"/>
        <w:numPr>
          <w:ilvl w:val="0"/>
          <w:numId w:val="25"/>
        </w:numPr>
        <w:jc w:val="both"/>
        <w:rPr>
          <w:rFonts w:ascii="Times New Roman" w:eastAsia="Times New Roman" w:hAnsi="Times New Roman" w:cs="Times New Roman"/>
          <w:color w:val="000000"/>
          <w:sz w:val="24"/>
          <w:szCs w:val="24"/>
          <w:lang w:val="ru-RU"/>
        </w:rPr>
      </w:pPr>
      <w:r w:rsidRPr="00292E4A">
        <w:rPr>
          <w:rFonts w:ascii="Times New Roman" w:eastAsia="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создавать письменные и устные сообщения, грамотно используя понятийный аппарат изучаемого раздела биологии.</w:t>
      </w:r>
    </w:p>
    <w:p w:rsidR="00C34DA1" w:rsidRPr="0091173A" w:rsidRDefault="00C34DA1">
      <w:pPr>
        <w:rPr>
          <w:lang w:val="ru-RU"/>
        </w:rPr>
        <w:sectPr w:rsidR="00C34DA1" w:rsidRPr="0091173A" w:rsidSect="002E5D3B">
          <w:pgSz w:w="11900" w:h="16840"/>
          <w:pgMar w:top="284" w:right="648" w:bottom="567" w:left="666" w:header="720" w:footer="720" w:gutter="0"/>
          <w:cols w:space="720" w:equalWidth="0">
            <w:col w:w="10586" w:space="0"/>
          </w:cols>
          <w:docGrid w:linePitch="360"/>
        </w:sectPr>
      </w:pPr>
    </w:p>
    <w:p w:rsidR="00C34DA1" w:rsidRDefault="003E6C3D">
      <w:pPr>
        <w:autoSpaceDE w:val="0"/>
        <w:autoSpaceDN w:val="0"/>
        <w:spacing w:after="64" w:line="220" w:lineRule="exact"/>
        <w:rPr>
          <w:rFonts w:ascii="Times New Roman" w:hAnsi="Times New Roman" w:cs="Times New Roman"/>
          <w:b/>
          <w:sz w:val="24"/>
          <w:szCs w:val="24"/>
          <w:lang w:val="ru-RU"/>
        </w:rPr>
      </w:pPr>
      <w:r w:rsidRPr="003E6C3D">
        <w:rPr>
          <w:rFonts w:ascii="Times New Roman" w:hAnsi="Times New Roman" w:cs="Times New Roman"/>
          <w:b/>
          <w:sz w:val="24"/>
          <w:szCs w:val="24"/>
          <w:lang w:val="ru-RU"/>
        </w:rPr>
        <w:lastRenderedPageBreak/>
        <w:t>ТЕМАТИЧЕСКОЕ ПЛАНИРОВАНИЕ</w:t>
      </w:r>
    </w:p>
    <w:tbl>
      <w:tblPr>
        <w:tblStyle w:val="aff0"/>
        <w:tblW w:w="0" w:type="auto"/>
        <w:tblLayout w:type="fixed"/>
        <w:tblLook w:val="04A0"/>
      </w:tblPr>
      <w:tblGrid>
        <w:gridCol w:w="675"/>
        <w:gridCol w:w="2127"/>
        <w:gridCol w:w="822"/>
        <w:gridCol w:w="1162"/>
        <w:gridCol w:w="1276"/>
        <w:gridCol w:w="1417"/>
        <w:gridCol w:w="3686"/>
        <w:gridCol w:w="1701"/>
        <w:gridCol w:w="2988"/>
      </w:tblGrid>
      <w:tr w:rsidR="003B4B36" w:rsidTr="002E5D3B">
        <w:trPr>
          <w:trHeight w:val="363"/>
        </w:trPr>
        <w:tc>
          <w:tcPr>
            <w:tcW w:w="675" w:type="dxa"/>
            <w:vMerge w:val="restart"/>
          </w:tcPr>
          <w:p w:rsidR="003E6C3D" w:rsidRPr="00E15F53" w:rsidRDefault="003E6C3D">
            <w:pPr>
              <w:autoSpaceDE w:val="0"/>
              <w:autoSpaceDN w:val="0"/>
              <w:spacing w:after="64" w:line="220" w:lineRule="exact"/>
              <w:rPr>
                <w:rFonts w:ascii="Times New Roman" w:hAnsi="Times New Roman" w:cs="Times New Roman"/>
                <w:b/>
                <w:sz w:val="24"/>
                <w:szCs w:val="24"/>
                <w:lang w:val="ru-RU"/>
              </w:rPr>
            </w:pPr>
            <w:r w:rsidRPr="00E15F53">
              <w:rPr>
                <w:rFonts w:ascii="Times New Roman" w:eastAsia="Times New Roman" w:hAnsi="Times New Roman"/>
                <w:b/>
                <w:color w:val="000000"/>
                <w:sz w:val="24"/>
                <w:szCs w:val="24"/>
                <w:lang w:val="ru-RU"/>
              </w:rPr>
              <w:t>№</w:t>
            </w:r>
            <w:r w:rsidRPr="00E15F53">
              <w:rPr>
                <w:sz w:val="24"/>
                <w:szCs w:val="24"/>
                <w:lang w:val="ru-RU"/>
              </w:rPr>
              <w:br/>
            </w:r>
            <w:proofErr w:type="gramStart"/>
            <w:r w:rsidRPr="00E15F53">
              <w:rPr>
                <w:rFonts w:ascii="Times New Roman" w:eastAsia="Times New Roman" w:hAnsi="Times New Roman"/>
                <w:b/>
                <w:color w:val="000000"/>
                <w:sz w:val="24"/>
                <w:szCs w:val="24"/>
                <w:lang w:val="ru-RU"/>
              </w:rPr>
              <w:t>п</w:t>
            </w:r>
            <w:proofErr w:type="gramEnd"/>
            <w:r w:rsidRPr="00E15F53">
              <w:rPr>
                <w:rFonts w:ascii="Times New Roman" w:eastAsia="Times New Roman" w:hAnsi="Times New Roman"/>
                <w:b/>
                <w:color w:val="000000"/>
                <w:sz w:val="24"/>
                <w:szCs w:val="24"/>
                <w:lang w:val="ru-RU"/>
              </w:rPr>
              <w:t>/п</w:t>
            </w:r>
          </w:p>
        </w:tc>
        <w:tc>
          <w:tcPr>
            <w:tcW w:w="2127" w:type="dxa"/>
            <w:vMerge w:val="restart"/>
          </w:tcPr>
          <w:p w:rsidR="003E6C3D" w:rsidRPr="00E15F53" w:rsidRDefault="003E6C3D" w:rsidP="002E5D3B">
            <w:pPr>
              <w:autoSpaceDE w:val="0"/>
              <w:autoSpaceDN w:val="0"/>
              <w:spacing w:before="178" w:line="230" w:lineRule="auto"/>
              <w:rPr>
                <w:sz w:val="24"/>
                <w:szCs w:val="24"/>
                <w:lang w:val="ru-RU"/>
              </w:rPr>
            </w:pPr>
            <w:r w:rsidRPr="00E15F53">
              <w:rPr>
                <w:rFonts w:ascii="Times New Roman" w:eastAsia="Times New Roman" w:hAnsi="Times New Roman"/>
                <w:b/>
                <w:color w:val="000000"/>
                <w:sz w:val="24"/>
                <w:szCs w:val="24"/>
                <w:lang w:val="ru-RU"/>
              </w:rPr>
              <w:t>Наименование разделов и тем</w:t>
            </w:r>
          </w:p>
          <w:p w:rsidR="003E6C3D" w:rsidRPr="00E15F53" w:rsidRDefault="003E6C3D">
            <w:pPr>
              <w:autoSpaceDE w:val="0"/>
              <w:autoSpaceDN w:val="0"/>
              <w:spacing w:after="64" w:line="220" w:lineRule="exact"/>
              <w:rPr>
                <w:rFonts w:ascii="Times New Roman" w:hAnsi="Times New Roman" w:cs="Times New Roman"/>
                <w:b/>
                <w:sz w:val="24"/>
                <w:szCs w:val="24"/>
                <w:lang w:val="ru-RU"/>
              </w:rPr>
            </w:pPr>
          </w:p>
        </w:tc>
        <w:tc>
          <w:tcPr>
            <w:tcW w:w="3260" w:type="dxa"/>
            <w:gridSpan w:val="3"/>
          </w:tcPr>
          <w:p w:rsidR="003E6C3D" w:rsidRPr="00E15F53" w:rsidRDefault="003E6C3D" w:rsidP="002E5D3B">
            <w:pPr>
              <w:autoSpaceDE w:val="0"/>
              <w:autoSpaceDN w:val="0"/>
              <w:spacing w:after="64" w:line="220" w:lineRule="exact"/>
              <w:jc w:val="center"/>
              <w:rPr>
                <w:rFonts w:ascii="Times New Roman" w:hAnsi="Times New Roman" w:cs="Times New Roman"/>
                <w:b/>
                <w:sz w:val="24"/>
                <w:szCs w:val="24"/>
                <w:lang w:val="ru-RU"/>
              </w:rPr>
            </w:pPr>
            <w:proofErr w:type="spellStart"/>
            <w:r w:rsidRPr="00E15F53">
              <w:rPr>
                <w:rFonts w:ascii="Times New Roman" w:eastAsia="Times New Roman" w:hAnsi="Times New Roman"/>
                <w:b/>
                <w:color w:val="000000"/>
                <w:sz w:val="24"/>
                <w:szCs w:val="24"/>
              </w:rPr>
              <w:t>Количествочасов</w:t>
            </w:r>
            <w:proofErr w:type="spellEnd"/>
          </w:p>
        </w:tc>
        <w:tc>
          <w:tcPr>
            <w:tcW w:w="1417" w:type="dxa"/>
            <w:vMerge w:val="restart"/>
          </w:tcPr>
          <w:p w:rsidR="003E6C3D" w:rsidRPr="00E15F53" w:rsidRDefault="00E15F53" w:rsidP="002E5D3B">
            <w:pPr>
              <w:autoSpaceDE w:val="0"/>
              <w:autoSpaceDN w:val="0"/>
              <w:spacing w:after="64" w:line="220" w:lineRule="exact"/>
              <w:jc w:val="center"/>
              <w:rPr>
                <w:rFonts w:ascii="Times New Roman" w:hAnsi="Times New Roman" w:cs="Times New Roman"/>
                <w:b/>
                <w:sz w:val="24"/>
                <w:szCs w:val="24"/>
                <w:lang w:val="ru-RU"/>
              </w:rPr>
            </w:pPr>
            <w:proofErr w:type="spellStart"/>
            <w:r w:rsidRPr="00E15F53">
              <w:rPr>
                <w:rFonts w:ascii="Times New Roman" w:eastAsia="Times New Roman" w:hAnsi="Times New Roman"/>
                <w:b/>
                <w:color w:val="000000"/>
                <w:sz w:val="24"/>
                <w:szCs w:val="24"/>
              </w:rPr>
              <w:t>Дата</w:t>
            </w:r>
            <w:proofErr w:type="spellEnd"/>
            <w:r w:rsidRPr="00E15F53">
              <w:rPr>
                <w:sz w:val="24"/>
                <w:szCs w:val="24"/>
              </w:rPr>
              <w:br/>
            </w:r>
            <w:proofErr w:type="spellStart"/>
            <w:r w:rsidRPr="00E15F53">
              <w:rPr>
                <w:rFonts w:ascii="Times New Roman" w:eastAsia="Times New Roman" w:hAnsi="Times New Roman"/>
                <w:b/>
                <w:color w:val="000000"/>
                <w:sz w:val="24"/>
                <w:szCs w:val="24"/>
              </w:rPr>
              <w:t>изучения</w:t>
            </w:r>
            <w:proofErr w:type="spellEnd"/>
          </w:p>
        </w:tc>
        <w:tc>
          <w:tcPr>
            <w:tcW w:w="3686" w:type="dxa"/>
            <w:vMerge w:val="restart"/>
          </w:tcPr>
          <w:p w:rsidR="003E6C3D" w:rsidRPr="00E15F53" w:rsidRDefault="00E15F53" w:rsidP="002E5D3B">
            <w:pPr>
              <w:autoSpaceDE w:val="0"/>
              <w:autoSpaceDN w:val="0"/>
              <w:spacing w:after="64" w:line="220" w:lineRule="exact"/>
              <w:jc w:val="center"/>
              <w:rPr>
                <w:rFonts w:ascii="Times New Roman" w:hAnsi="Times New Roman" w:cs="Times New Roman"/>
                <w:b/>
                <w:sz w:val="24"/>
                <w:szCs w:val="24"/>
                <w:lang w:val="ru-RU"/>
              </w:rPr>
            </w:pPr>
            <w:r w:rsidRPr="00E15F53">
              <w:rPr>
                <w:rFonts w:ascii="Times New Roman" w:eastAsia="Times New Roman" w:hAnsi="Times New Roman"/>
                <w:b/>
                <w:color w:val="000000"/>
                <w:sz w:val="24"/>
                <w:szCs w:val="24"/>
                <w:lang w:val="ru-RU"/>
              </w:rPr>
              <w:t>Виды деятельности</w:t>
            </w:r>
          </w:p>
        </w:tc>
        <w:tc>
          <w:tcPr>
            <w:tcW w:w="1701" w:type="dxa"/>
            <w:vMerge w:val="restart"/>
          </w:tcPr>
          <w:p w:rsidR="003E6C3D" w:rsidRPr="00E15F53" w:rsidRDefault="00E15F53" w:rsidP="002E5D3B">
            <w:pPr>
              <w:autoSpaceDE w:val="0"/>
              <w:autoSpaceDN w:val="0"/>
              <w:spacing w:after="64" w:line="220" w:lineRule="exact"/>
              <w:jc w:val="center"/>
              <w:rPr>
                <w:rFonts w:ascii="Times New Roman" w:hAnsi="Times New Roman" w:cs="Times New Roman"/>
                <w:b/>
                <w:sz w:val="24"/>
                <w:szCs w:val="24"/>
                <w:lang w:val="ru-RU"/>
              </w:rPr>
            </w:pPr>
            <w:r w:rsidRPr="00E15F53">
              <w:rPr>
                <w:rFonts w:ascii="Times New Roman" w:eastAsia="Times New Roman" w:hAnsi="Times New Roman"/>
                <w:b/>
                <w:color w:val="000000"/>
                <w:sz w:val="24"/>
                <w:szCs w:val="24"/>
                <w:lang w:val="ru-RU"/>
              </w:rPr>
              <w:t>Виды, формы контроля</w:t>
            </w:r>
          </w:p>
        </w:tc>
        <w:tc>
          <w:tcPr>
            <w:tcW w:w="2988" w:type="dxa"/>
            <w:vMerge w:val="restart"/>
          </w:tcPr>
          <w:p w:rsidR="00E15F53" w:rsidRPr="00E15F53" w:rsidRDefault="00E15F53" w:rsidP="002E5D3B">
            <w:pPr>
              <w:autoSpaceDE w:val="0"/>
              <w:autoSpaceDN w:val="0"/>
              <w:spacing w:line="245" w:lineRule="auto"/>
              <w:ind w:left="12"/>
              <w:jc w:val="center"/>
              <w:rPr>
                <w:sz w:val="24"/>
                <w:szCs w:val="24"/>
                <w:lang w:val="ru-RU"/>
              </w:rPr>
            </w:pPr>
            <w:r w:rsidRPr="00E15F53">
              <w:rPr>
                <w:rFonts w:ascii="Times New Roman" w:eastAsia="Times New Roman" w:hAnsi="Times New Roman"/>
                <w:b/>
                <w:color w:val="000000"/>
                <w:sz w:val="24"/>
                <w:szCs w:val="24"/>
                <w:lang w:val="ru-RU"/>
              </w:rPr>
              <w:t>Электронные (цифровые) образовательные ресурсы</w:t>
            </w:r>
          </w:p>
          <w:p w:rsidR="003E6C3D" w:rsidRPr="00E15F53" w:rsidRDefault="003E6C3D">
            <w:pPr>
              <w:autoSpaceDE w:val="0"/>
              <w:autoSpaceDN w:val="0"/>
              <w:spacing w:after="64" w:line="220" w:lineRule="exact"/>
              <w:rPr>
                <w:rFonts w:ascii="Times New Roman" w:hAnsi="Times New Roman" w:cs="Times New Roman"/>
                <w:b/>
                <w:sz w:val="24"/>
                <w:szCs w:val="24"/>
                <w:lang w:val="ru-RU"/>
              </w:rPr>
            </w:pPr>
          </w:p>
        </w:tc>
      </w:tr>
      <w:tr w:rsidR="003B4B36" w:rsidTr="002E5D3B">
        <w:trPr>
          <w:trHeight w:val="338"/>
        </w:trPr>
        <w:tc>
          <w:tcPr>
            <w:tcW w:w="675" w:type="dxa"/>
            <w:vMerge/>
            <w:tcBorders>
              <w:bottom w:val="single" w:sz="4" w:space="0" w:color="auto"/>
            </w:tcBorders>
          </w:tcPr>
          <w:p w:rsidR="003E6C3D" w:rsidRPr="0091173A" w:rsidRDefault="003E6C3D">
            <w:pPr>
              <w:autoSpaceDE w:val="0"/>
              <w:autoSpaceDN w:val="0"/>
              <w:spacing w:after="64" w:line="220" w:lineRule="exact"/>
              <w:rPr>
                <w:rFonts w:ascii="Times New Roman" w:eastAsia="Times New Roman" w:hAnsi="Times New Roman"/>
                <w:b/>
                <w:color w:val="000000"/>
                <w:sz w:val="21"/>
                <w:lang w:val="ru-RU"/>
              </w:rPr>
            </w:pPr>
          </w:p>
        </w:tc>
        <w:tc>
          <w:tcPr>
            <w:tcW w:w="2127" w:type="dxa"/>
            <w:vMerge/>
          </w:tcPr>
          <w:p w:rsidR="003E6C3D" w:rsidRPr="0091173A" w:rsidRDefault="003E6C3D" w:rsidP="003E6C3D">
            <w:pPr>
              <w:autoSpaceDE w:val="0"/>
              <w:autoSpaceDN w:val="0"/>
              <w:spacing w:before="178" w:line="230" w:lineRule="auto"/>
              <w:ind w:left="342"/>
              <w:rPr>
                <w:rFonts w:ascii="Times New Roman" w:eastAsia="Times New Roman" w:hAnsi="Times New Roman"/>
                <w:b/>
                <w:color w:val="000000"/>
                <w:sz w:val="21"/>
                <w:lang w:val="ru-RU"/>
              </w:rPr>
            </w:pPr>
          </w:p>
        </w:tc>
        <w:tc>
          <w:tcPr>
            <w:tcW w:w="822" w:type="dxa"/>
          </w:tcPr>
          <w:p w:rsidR="003E6C3D" w:rsidRDefault="00E15F53" w:rsidP="003E6C3D">
            <w:pPr>
              <w:autoSpaceDE w:val="0"/>
              <w:autoSpaceDN w:val="0"/>
              <w:spacing w:after="64" w:line="220" w:lineRule="exact"/>
              <w:rPr>
                <w:rFonts w:ascii="Times New Roman" w:eastAsia="Times New Roman" w:hAnsi="Times New Roman"/>
                <w:b/>
                <w:color w:val="000000"/>
                <w:sz w:val="21"/>
              </w:rPr>
            </w:pPr>
            <w:proofErr w:type="spellStart"/>
            <w:r>
              <w:rPr>
                <w:rFonts w:ascii="Times New Roman" w:eastAsia="Times New Roman" w:hAnsi="Times New Roman"/>
                <w:b/>
                <w:color w:val="000000"/>
                <w:sz w:val="21"/>
              </w:rPr>
              <w:t>всего</w:t>
            </w:r>
            <w:proofErr w:type="spellEnd"/>
          </w:p>
        </w:tc>
        <w:tc>
          <w:tcPr>
            <w:tcW w:w="1162" w:type="dxa"/>
          </w:tcPr>
          <w:p w:rsidR="003E6C3D" w:rsidRDefault="00E15F53" w:rsidP="003E6C3D">
            <w:pPr>
              <w:autoSpaceDE w:val="0"/>
              <w:autoSpaceDN w:val="0"/>
              <w:spacing w:after="64" w:line="220" w:lineRule="exact"/>
              <w:rPr>
                <w:rFonts w:ascii="Times New Roman" w:eastAsia="Times New Roman" w:hAnsi="Times New Roman"/>
                <w:b/>
                <w:color w:val="000000"/>
                <w:sz w:val="21"/>
              </w:rPr>
            </w:pPr>
            <w:proofErr w:type="spellStart"/>
            <w:r>
              <w:rPr>
                <w:rFonts w:ascii="Times New Roman" w:eastAsia="Times New Roman" w:hAnsi="Times New Roman"/>
                <w:b/>
                <w:color w:val="000000"/>
                <w:sz w:val="21"/>
              </w:rPr>
              <w:t>контрольныеработы</w:t>
            </w:r>
            <w:proofErr w:type="spellEnd"/>
          </w:p>
        </w:tc>
        <w:tc>
          <w:tcPr>
            <w:tcW w:w="1276" w:type="dxa"/>
          </w:tcPr>
          <w:p w:rsidR="003E6C3D" w:rsidRDefault="00E15F53" w:rsidP="003E6C3D">
            <w:pPr>
              <w:autoSpaceDE w:val="0"/>
              <w:autoSpaceDN w:val="0"/>
              <w:spacing w:after="64" w:line="220" w:lineRule="exact"/>
              <w:rPr>
                <w:rFonts w:ascii="Times New Roman" w:eastAsia="Times New Roman" w:hAnsi="Times New Roman"/>
                <w:b/>
                <w:color w:val="000000"/>
                <w:sz w:val="21"/>
              </w:rPr>
            </w:pPr>
            <w:proofErr w:type="spellStart"/>
            <w:r>
              <w:rPr>
                <w:rFonts w:ascii="Times New Roman" w:eastAsia="Times New Roman" w:hAnsi="Times New Roman"/>
                <w:b/>
                <w:color w:val="000000"/>
                <w:sz w:val="21"/>
              </w:rPr>
              <w:t>практическиеработы</w:t>
            </w:r>
            <w:proofErr w:type="spellEnd"/>
          </w:p>
        </w:tc>
        <w:tc>
          <w:tcPr>
            <w:tcW w:w="1417" w:type="dxa"/>
            <w:vMerge/>
          </w:tcPr>
          <w:p w:rsidR="003E6C3D" w:rsidRDefault="003E6C3D">
            <w:pPr>
              <w:autoSpaceDE w:val="0"/>
              <w:autoSpaceDN w:val="0"/>
              <w:spacing w:after="64" w:line="220" w:lineRule="exact"/>
              <w:rPr>
                <w:rFonts w:ascii="Times New Roman" w:hAnsi="Times New Roman" w:cs="Times New Roman"/>
                <w:b/>
                <w:sz w:val="24"/>
                <w:szCs w:val="24"/>
                <w:lang w:val="ru-RU"/>
              </w:rPr>
            </w:pPr>
          </w:p>
        </w:tc>
        <w:tc>
          <w:tcPr>
            <w:tcW w:w="3686" w:type="dxa"/>
            <w:vMerge/>
          </w:tcPr>
          <w:p w:rsidR="003E6C3D" w:rsidRDefault="003E6C3D">
            <w:pPr>
              <w:autoSpaceDE w:val="0"/>
              <w:autoSpaceDN w:val="0"/>
              <w:spacing w:after="64" w:line="220" w:lineRule="exact"/>
              <w:rPr>
                <w:rFonts w:ascii="Times New Roman" w:hAnsi="Times New Roman" w:cs="Times New Roman"/>
                <w:b/>
                <w:sz w:val="24"/>
                <w:szCs w:val="24"/>
                <w:lang w:val="ru-RU"/>
              </w:rPr>
            </w:pPr>
          </w:p>
        </w:tc>
        <w:tc>
          <w:tcPr>
            <w:tcW w:w="1701" w:type="dxa"/>
            <w:vMerge/>
          </w:tcPr>
          <w:p w:rsidR="003E6C3D" w:rsidRDefault="003E6C3D">
            <w:pPr>
              <w:autoSpaceDE w:val="0"/>
              <w:autoSpaceDN w:val="0"/>
              <w:spacing w:after="64" w:line="220" w:lineRule="exact"/>
              <w:rPr>
                <w:rFonts w:ascii="Times New Roman" w:hAnsi="Times New Roman" w:cs="Times New Roman"/>
                <w:b/>
                <w:sz w:val="24"/>
                <w:szCs w:val="24"/>
                <w:lang w:val="ru-RU"/>
              </w:rPr>
            </w:pPr>
          </w:p>
        </w:tc>
        <w:tc>
          <w:tcPr>
            <w:tcW w:w="2988" w:type="dxa"/>
            <w:vMerge/>
          </w:tcPr>
          <w:p w:rsidR="003E6C3D" w:rsidRDefault="003E6C3D">
            <w:pPr>
              <w:autoSpaceDE w:val="0"/>
              <w:autoSpaceDN w:val="0"/>
              <w:spacing w:after="64" w:line="220" w:lineRule="exact"/>
              <w:rPr>
                <w:rFonts w:ascii="Times New Roman" w:hAnsi="Times New Roman" w:cs="Times New Roman"/>
                <w:b/>
                <w:sz w:val="24"/>
                <w:szCs w:val="24"/>
                <w:lang w:val="ru-RU"/>
              </w:rPr>
            </w:pPr>
          </w:p>
        </w:tc>
      </w:tr>
      <w:tr w:rsidR="003B4B36" w:rsidRPr="00D24F0D" w:rsidTr="002E5D3B">
        <w:tc>
          <w:tcPr>
            <w:tcW w:w="675" w:type="dxa"/>
          </w:tcPr>
          <w:p w:rsidR="003E6C3D" w:rsidRPr="00357E30" w:rsidRDefault="00357E30" w:rsidP="00357E30">
            <w:pPr>
              <w:autoSpaceDE w:val="0"/>
              <w:autoSpaceDN w:val="0"/>
              <w:spacing w:after="64" w:line="2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7" w:type="dxa"/>
          </w:tcPr>
          <w:p w:rsidR="003E6C3D" w:rsidRPr="00E15F53" w:rsidRDefault="00E15F53" w:rsidP="00357E30">
            <w:pPr>
              <w:autoSpaceDE w:val="0"/>
              <w:autoSpaceDN w:val="0"/>
              <w:spacing w:after="64" w:line="220" w:lineRule="exact"/>
              <w:rPr>
                <w:rFonts w:ascii="Times New Roman" w:hAnsi="Times New Roman" w:cs="Times New Roman"/>
                <w:sz w:val="24"/>
                <w:szCs w:val="24"/>
                <w:lang w:val="ru-RU"/>
              </w:rPr>
            </w:pPr>
            <w:r w:rsidRPr="00E15F53">
              <w:rPr>
                <w:rFonts w:ascii="Times New Roman" w:hAnsi="Times New Roman" w:cs="Times New Roman"/>
                <w:color w:val="000000"/>
                <w:sz w:val="24"/>
                <w:szCs w:val="24"/>
                <w:shd w:val="clear" w:color="auto" w:fill="FFFFFF"/>
                <w:lang w:val="ru-RU"/>
              </w:rPr>
              <w:t>Биология</w:t>
            </w:r>
            <w:r w:rsidRPr="00E15F53">
              <w:rPr>
                <w:rFonts w:ascii="Times New Roman" w:hAnsi="Times New Roman" w:cs="Times New Roman"/>
                <w:color w:val="000000"/>
                <w:sz w:val="24"/>
                <w:szCs w:val="24"/>
                <w:shd w:val="clear" w:color="auto" w:fill="FFFFFF"/>
              </w:rPr>
              <w:t> </w:t>
            </w:r>
            <w:proofErr w:type="gramStart"/>
            <w:r w:rsidRPr="00E15F53">
              <w:rPr>
                <w:rFonts w:ascii="Times New Roman" w:hAnsi="Times New Roman" w:cs="Times New Roman"/>
                <w:color w:val="000000"/>
                <w:sz w:val="24"/>
                <w:szCs w:val="24"/>
                <w:shd w:val="clear" w:color="auto" w:fill="FFFFFF"/>
                <w:lang w:val="ru-RU"/>
              </w:rPr>
              <w:t>—н</w:t>
            </w:r>
            <w:proofErr w:type="gramEnd"/>
            <w:r w:rsidRPr="00E15F53">
              <w:rPr>
                <w:rFonts w:ascii="Times New Roman" w:hAnsi="Times New Roman" w:cs="Times New Roman"/>
                <w:color w:val="000000"/>
                <w:sz w:val="24"/>
                <w:szCs w:val="24"/>
                <w:shd w:val="clear" w:color="auto" w:fill="FFFFFF"/>
                <w:lang w:val="ru-RU"/>
              </w:rPr>
              <w:t>аука</w:t>
            </w:r>
            <w:r w:rsidRPr="00E15F53">
              <w:rPr>
                <w:rFonts w:ascii="Times New Roman" w:hAnsi="Times New Roman" w:cs="Times New Roman"/>
                <w:color w:val="000000"/>
                <w:sz w:val="24"/>
                <w:szCs w:val="24"/>
                <w:shd w:val="clear" w:color="auto" w:fill="FFFFFF"/>
              </w:rPr>
              <w:t> </w:t>
            </w:r>
            <w:r w:rsidRPr="00E15F53">
              <w:rPr>
                <w:rFonts w:ascii="Times New Roman" w:hAnsi="Times New Roman" w:cs="Times New Roman"/>
                <w:color w:val="000000"/>
                <w:sz w:val="24"/>
                <w:szCs w:val="24"/>
                <w:shd w:val="clear" w:color="auto" w:fill="FFFFFF"/>
                <w:lang w:val="ru-RU"/>
              </w:rPr>
              <w:t>о</w:t>
            </w:r>
            <w:r w:rsidRPr="00E15F53">
              <w:rPr>
                <w:rFonts w:ascii="Times New Roman" w:hAnsi="Times New Roman" w:cs="Times New Roman"/>
                <w:color w:val="000000"/>
                <w:sz w:val="24"/>
                <w:szCs w:val="24"/>
                <w:shd w:val="clear" w:color="auto" w:fill="FFFFFF"/>
              </w:rPr>
              <w:t> </w:t>
            </w:r>
            <w:r w:rsidRPr="00E15F53">
              <w:rPr>
                <w:rFonts w:ascii="Times New Roman" w:hAnsi="Times New Roman" w:cs="Times New Roman"/>
                <w:color w:val="000000"/>
                <w:sz w:val="24"/>
                <w:szCs w:val="24"/>
                <w:shd w:val="clear" w:color="auto" w:fill="FFFFFF"/>
                <w:lang w:val="ru-RU"/>
              </w:rPr>
              <w:t>живой</w:t>
            </w:r>
            <w:r w:rsidRPr="00E15F53">
              <w:rPr>
                <w:rFonts w:ascii="Times New Roman" w:hAnsi="Times New Roman" w:cs="Times New Roman"/>
                <w:color w:val="000000"/>
                <w:sz w:val="24"/>
                <w:szCs w:val="24"/>
                <w:shd w:val="clear" w:color="auto" w:fill="FFFFFF"/>
              </w:rPr>
              <w:t> </w:t>
            </w:r>
            <w:r w:rsidRPr="00E15F53">
              <w:rPr>
                <w:rFonts w:ascii="Times New Roman" w:hAnsi="Times New Roman" w:cs="Times New Roman"/>
                <w:color w:val="000000"/>
                <w:sz w:val="24"/>
                <w:szCs w:val="24"/>
                <w:shd w:val="clear" w:color="auto" w:fill="FFFFFF"/>
                <w:lang w:val="ru-RU"/>
              </w:rPr>
              <w:t>природе</w:t>
            </w:r>
          </w:p>
        </w:tc>
        <w:tc>
          <w:tcPr>
            <w:tcW w:w="822" w:type="dxa"/>
          </w:tcPr>
          <w:p w:rsidR="003E6C3D" w:rsidRPr="00E15F53" w:rsidRDefault="00E15F53">
            <w:pPr>
              <w:autoSpaceDE w:val="0"/>
              <w:autoSpaceDN w:val="0"/>
              <w:spacing w:after="64" w:line="220" w:lineRule="exact"/>
              <w:rPr>
                <w:rFonts w:ascii="Times New Roman" w:hAnsi="Times New Roman" w:cs="Times New Roman"/>
                <w:sz w:val="24"/>
                <w:szCs w:val="24"/>
                <w:lang w:val="ru-RU"/>
              </w:rPr>
            </w:pPr>
            <w:r w:rsidRPr="00E15F53">
              <w:rPr>
                <w:rFonts w:ascii="Times New Roman" w:hAnsi="Times New Roman" w:cs="Times New Roman"/>
                <w:sz w:val="24"/>
                <w:szCs w:val="24"/>
                <w:lang w:val="ru-RU"/>
              </w:rPr>
              <w:t>4</w:t>
            </w:r>
          </w:p>
        </w:tc>
        <w:tc>
          <w:tcPr>
            <w:tcW w:w="1162" w:type="dxa"/>
          </w:tcPr>
          <w:p w:rsidR="003E6C3D" w:rsidRPr="00E15F53" w:rsidRDefault="00E15F53">
            <w:pPr>
              <w:autoSpaceDE w:val="0"/>
              <w:autoSpaceDN w:val="0"/>
              <w:spacing w:after="64" w:line="220" w:lineRule="exact"/>
              <w:rPr>
                <w:rFonts w:ascii="Times New Roman" w:hAnsi="Times New Roman" w:cs="Times New Roman"/>
                <w:sz w:val="24"/>
                <w:szCs w:val="24"/>
                <w:lang w:val="ru-RU"/>
              </w:rPr>
            </w:pPr>
            <w:r w:rsidRPr="00E15F53">
              <w:rPr>
                <w:rFonts w:ascii="Times New Roman" w:hAnsi="Times New Roman" w:cs="Times New Roman"/>
                <w:sz w:val="24"/>
                <w:szCs w:val="24"/>
                <w:lang w:val="ru-RU"/>
              </w:rPr>
              <w:t>0</w:t>
            </w:r>
          </w:p>
        </w:tc>
        <w:tc>
          <w:tcPr>
            <w:tcW w:w="1276" w:type="dxa"/>
          </w:tcPr>
          <w:p w:rsidR="003E6C3D" w:rsidRPr="00E15F53" w:rsidRDefault="00E15F53">
            <w:pPr>
              <w:autoSpaceDE w:val="0"/>
              <w:autoSpaceDN w:val="0"/>
              <w:spacing w:after="64" w:line="220" w:lineRule="exact"/>
              <w:rPr>
                <w:rFonts w:ascii="Times New Roman" w:hAnsi="Times New Roman" w:cs="Times New Roman"/>
                <w:sz w:val="24"/>
                <w:szCs w:val="24"/>
                <w:lang w:val="ru-RU"/>
              </w:rPr>
            </w:pPr>
            <w:r w:rsidRPr="00E15F53">
              <w:rPr>
                <w:rFonts w:ascii="Times New Roman" w:hAnsi="Times New Roman" w:cs="Times New Roman"/>
                <w:sz w:val="24"/>
                <w:szCs w:val="24"/>
                <w:lang w:val="ru-RU"/>
              </w:rPr>
              <w:t>0</w:t>
            </w:r>
          </w:p>
        </w:tc>
        <w:tc>
          <w:tcPr>
            <w:tcW w:w="1417" w:type="dxa"/>
          </w:tcPr>
          <w:p w:rsidR="003E6C3D" w:rsidRPr="00E15F53" w:rsidRDefault="00E15F53">
            <w:pPr>
              <w:autoSpaceDE w:val="0"/>
              <w:autoSpaceDN w:val="0"/>
              <w:spacing w:after="64" w:line="220" w:lineRule="exact"/>
              <w:rPr>
                <w:rFonts w:ascii="Times New Roman" w:hAnsi="Times New Roman" w:cs="Times New Roman"/>
                <w:sz w:val="24"/>
                <w:szCs w:val="24"/>
                <w:lang w:val="ru-RU"/>
              </w:rPr>
            </w:pPr>
            <w:r w:rsidRPr="00E15F53">
              <w:rPr>
                <w:rFonts w:ascii="Times New Roman" w:hAnsi="Times New Roman" w:cs="Times New Roman"/>
                <w:sz w:val="24"/>
                <w:szCs w:val="24"/>
                <w:lang w:val="ru-RU"/>
              </w:rPr>
              <w:t xml:space="preserve">1.09.2022 – 22.09.2022 </w:t>
            </w:r>
          </w:p>
        </w:tc>
        <w:tc>
          <w:tcPr>
            <w:tcW w:w="3686" w:type="dxa"/>
          </w:tcPr>
          <w:p w:rsidR="003E6C3D" w:rsidRPr="003B4B36" w:rsidRDefault="007C2866" w:rsidP="003B4B36">
            <w:pPr>
              <w:pStyle w:val="a9"/>
              <w:rPr>
                <w:rFonts w:ascii="Times New Roman" w:hAnsi="Times New Roman" w:cs="Times New Roman"/>
                <w:sz w:val="24"/>
                <w:szCs w:val="24"/>
                <w:lang w:val="ru-RU"/>
              </w:rPr>
            </w:pPr>
            <w:r w:rsidRPr="003B4B36">
              <w:rPr>
                <w:rFonts w:ascii="Times New Roman" w:hAnsi="Times New Roman" w:cs="Times New Roman"/>
                <w:sz w:val="24"/>
                <w:szCs w:val="24"/>
                <w:lang w:val="ru-RU"/>
              </w:rPr>
              <w:t>Знакомятся</w:t>
            </w:r>
            <w:r w:rsidR="00E15F53" w:rsidRPr="003B4B36">
              <w:rPr>
                <w:rFonts w:ascii="Times New Roman" w:hAnsi="Times New Roman" w:cs="Times New Roman"/>
                <w:sz w:val="24"/>
                <w:szCs w:val="24"/>
                <w:lang w:val="ru-RU"/>
              </w:rPr>
              <w:tab/>
              <w:t xml:space="preserve">с объектами изучения биологии, </w:t>
            </w:r>
            <w:r w:rsidR="00E15F53" w:rsidRPr="003B4B36">
              <w:rPr>
                <w:rFonts w:ascii="Times New Roman" w:hAnsi="Times New Roman" w:cs="Times New Roman"/>
                <w:sz w:val="24"/>
                <w:szCs w:val="24"/>
                <w:lang w:val="ru-RU"/>
              </w:rPr>
              <w:tab/>
              <w:t xml:space="preserve">её разделами; </w:t>
            </w:r>
            <w:r w:rsidR="00E15F53" w:rsidRPr="003B4B36">
              <w:rPr>
                <w:rFonts w:ascii="Times New Roman" w:hAnsi="Times New Roman" w:cs="Times New Roman"/>
                <w:sz w:val="24"/>
                <w:szCs w:val="24"/>
                <w:lang w:val="ru-RU"/>
              </w:rPr>
              <w:br/>
              <w:t>п</w:t>
            </w:r>
            <w:r w:rsidRPr="003B4B36">
              <w:rPr>
                <w:rFonts w:ascii="Times New Roman" w:hAnsi="Times New Roman" w:cs="Times New Roman"/>
                <w:sz w:val="24"/>
                <w:szCs w:val="24"/>
                <w:lang w:val="ru-RU"/>
              </w:rPr>
              <w:t>рименяют</w:t>
            </w:r>
            <w:r w:rsidR="00E15F53" w:rsidRPr="003B4B36">
              <w:rPr>
                <w:rFonts w:ascii="Times New Roman" w:hAnsi="Times New Roman" w:cs="Times New Roman"/>
                <w:sz w:val="24"/>
                <w:szCs w:val="24"/>
                <w:lang w:val="ru-RU"/>
              </w:rPr>
              <w:t xml:space="preserve"> биологически</w:t>
            </w:r>
            <w:r w:rsidRPr="003B4B36">
              <w:rPr>
                <w:rFonts w:ascii="Times New Roman" w:hAnsi="Times New Roman" w:cs="Times New Roman"/>
                <w:sz w:val="24"/>
                <w:szCs w:val="24"/>
                <w:lang w:val="ru-RU"/>
              </w:rPr>
              <w:t>е</w:t>
            </w:r>
            <w:r w:rsidR="00E15F53" w:rsidRPr="003B4B36">
              <w:rPr>
                <w:rFonts w:ascii="Times New Roman" w:hAnsi="Times New Roman" w:cs="Times New Roman"/>
                <w:sz w:val="24"/>
                <w:szCs w:val="24"/>
                <w:lang w:val="ru-RU"/>
              </w:rPr>
              <w:br/>
            </w:r>
            <w:r w:rsidRPr="003B4B36">
              <w:rPr>
                <w:rFonts w:ascii="Times New Roman" w:hAnsi="Times New Roman" w:cs="Times New Roman"/>
                <w:sz w:val="24"/>
                <w:szCs w:val="24"/>
                <w:lang w:val="ru-RU"/>
              </w:rPr>
              <w:t>термины и понятия</w:t>
            </w:r>
            <w:r w:rsidR="00E15F53" w:rsidRPr="003B4B36">
              <w:rPr>
                <w:rFonts w:ascii="Times New Roman" w:hAnsi="Times New Roman" w:cs="Times New Roman"/>
                <w:sz w:val="24"/>
                <w:szCs w:val="24"/>
                <w:lang w:val="ru-RU"/>
              </w:rPr>
              <w:t xml:space="preserve">: живые тела, биология, экология, цитология, анатомия, физиология и др.; </w:t>
            </w:r>
            <w:r w:rsidR="00E15F53" w:rsidRPr="003B4B36">
              <w:rPr>
                <w:rFonts w:ascii="Times New Roman" w:hAnsi="Times New Roman" w:cs="Times New Roman"/>
                <w:sz w:val="24"/>
                <w:szCs w:val="24"/>
                <w:lang w:val="ru-RU"/>
              </w:rPr>
              <w:br/>
              <w:t>р</w:t>
            </w:r>
            <w:r w:rsidRPr="003B4B36">
              <w:rPr>
                <w:rFonts w:ascii="Times New Roman" w:hAnsi="Times New Roman" w:cs="Times New Roman"/>
                <w:sz w:val="24"/>
                <w:szCs w:val="24"/>
                <w:lang w:val="ru-RU"/>
              </w:rPr>
              <w:t>аскрываютроль</w:t>
            </w:r>
            <w:r w:rsidR="00E15F53" w:rsidRPr="003B4B36">
              <w:rPr>
                <w:rFonts w:ascii="Times New Roman" w:hAnsi="Times New Roman" w:cs="Times New Roman"/>
                <w:sz w:val="24"/>
                <w:szCs w:val="24"/>
                <w:lang w:val="ru-RU"/>
              </w:rPr>
              <w:t xml:space="preserve"> биологии </w:t>
            </w:r>
            <w:r w:rsidR="00E15F53" w:rsidRPr="003B4B36">
              <w:rPr>
                <w:rFonts w:ascii="Times New Roman" w:hAnsi="Times New Roman" w:cs="Times New Roman"/>
                <w:sz w:val="24"/>
                <w:szCs w:val="24"/>
                <w:lang w:val="ru-RU"/>
              </w:rPr>
              <w:tab/>
              <w:t xml:space="preserve">в практической деятельности людей, значения различных организмов в жизни человека; </w:t>
            </w:r>
            <w:r w:rsidR="00E15F53" w:rsidRPr="003B4B36">
              <w:rPr>
                <w:rFonts w:ascii="Times New Roman" w:hAnsi="Times New Roman" w:cs="Times New Roman"/>
                <w:sz w:val="24"/>
                <w:szCs w:val="24"/>
                <w:lang w:val="ru-RU"/>
              </w:rPr>
              <w:br/>
              <w:t>о</w:t>
            </w:r>
            <w:r w:rsidRPr="003B4B36">
              <w:rPr>
                <w:rFonts w:ascii="Times New Roman" w:hAnsi="Times New Roman" w:cs="Times New Roman"/>
                <w:sz w:val="24"/>
                <w:szCs w:val="24"/>
                <w:lang w:val="ru-RU"/>
              </w:rPr>
              <w:t>бсуждаютпризнаки</w:t>
            </w:r>
            <w:r w:rsidR="00E15F53" w:rsidRPr="003B4B36">
              <w:rPr>
                <w:rFonts w:ascii="Times New Roman" w:hAnsi="Times New Roman" w:cs="Times New Roman"/>
                <w:sz w:val="24"/>
                <w:szCs w:val="24"/>
                <w:lang w:val="ru-RU"/>
              </w:rPr>
              <w:t xml:space="preserve"> живого; </w:t>
            </w:r>
            <w:r w:rsidR="00E15F53" w:rsidRPr="003B4B36">
              <w:rPr>
                <w:rFonts w:ascii="Times New Roman" w:hAnsi="Times New Roman" w:cs="Times New Roman"/>
                <w:sz w:val="24"/>
                <w:szCs w:val="24"/>
                <w:lang w:val="ru-RU"/>
              </w:rPr>
              <w:br/>
              <w:t>с</w:t>
            </w:r>
            <w:r w:rsidRPr="003B4B36">
              <w:rPr>
                <w:rFonts w:ascii="Times New Roman" w:hAnsi="Times New Roman" w:cs="Times New Roman"/>
                <w:sz w:val="24"/>
                <w:szCs w:val="24"/>
                <w:lang w:val="ru-RU"/>
              </w:rPr>
              <w:t>равнивают объекты</w:t>
            </w:r>
            <w:r w:rsidR="00E15F53" w:rsidRPr="003B4B36">
              <w:rPr>
                <w:rFonts w:ascii="Times New Roman" w:hAnsi="Times New Roman" w:cs="Times New Roman"/>
                <w:sz w:val="24"/>
                <w:szCs w:val="24"/>
                <w:lang w:val="ru-RU"/>
              </w:rPr>
              <w:t xml:space="preserve"> живой и неживой природы; </w:t>
            </w:r>
            <w:r w:rsidR="00E15F53" w:rsidRPr="003B4B36">
              <w:rPr>
                <w:rFonts w:ascii="Times New Roman" w:hAnsi="Times New Roman" w:cs="Times New Roman"/>
                <w:sz w:val="24"/>
                <w:szCs w:val="24"/>
                <w:lang w:val="ru-RU"/>
              </w:rPr>
              <w:br/>
            </w:r>
            <w:r w:rsidRPr="003B4B36">
              <w:rPr>
                <w:rFonts w:ascii="Times New Roman" w:hAnsi="Times New Roman" w:cs="Times New Roman"/>
                <w:sz w:val="24"/>
                <w:szCs w:val="24"/>
                <w:lang w:val="ru-RU"/>
              </w:rPr>
              <w:t>знакомятся</w:t>
            </w:r>
            <w:r w:rsidR="00E15F53" w:rsidRPr="003B4B36">
              <w:rPr>
                <w:rFonts w:ascii="Times New Roman" w:hAnsi="Times New Roman" w:cs="Times New Roman"/>
                <w:sz w:val="24"/>
                <w:szCs w:val="24"/>
                <w:lang w:val="ru-RU"/>
              </w:rPr>
              <w:t xml:space="preserve"> с правилами работы с</w:t>
            </w:r>
            <w:r w:rsidR="004721C1" w:rsidRPr="003B4B36">
              <w:rPr>
                <w:rFonts w:ascii="Times New Roman" w:hAnsi="Times New Roman" w:cs="Times New Roman"/>
                <w:sz w:val="24"/>
                <w:szCs w:val="24"/>
                <w:lang w:val="ru-RU"/>
              </w:rPr>
              <w:t xml:space="preserve"> биологическим оборудованием.</w:t>
            </w:r>
          </w:p>
        </w:tc>
        <w:tc>
          <w:tcPr>
            <w:tcW w:w="1701" w:type="dxa"/>
          </w:tcPr>
          <w:p w:rsidR="003E6C3D" w:rsidRPr="00E15F53" w:rsidRDefault="00357E30">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Устный опрос, тестирование.</w:t>
            </w:r>
          </w:p>
        </w:tc>
        <w:tc>
          <w:tcPr>
            <w:tcW w:w="2988" w:type="dxa"/>
          </w:tcPr>
          <w:p w:rsidR="003E6C3D" w:rsidRPr="00E15F53" w:rsidRDefault="00421E38">
            <w:pPr>
              <w:autoSpaceDE w:val="0"/>
              <w:autoSpaceDN w:val="0"/>
              <w:spacing w:after="64" w:line="220" w:lineRule="exact"/>
              <w:rPr>
                <w:rFonts w:ascii="Times New Roman" w:hAnsi="Times New Roman" w:cs="Times New Roman"/>
                <w:sz w:val="24"/>
                <w:szCs w:val="24"/>
                <w:lang w:val="ru-RU"/>
              </w:rPr>
            </w:pPr>
            <w:r>
              <w:fldChar w:fldCharType="begin"/>
            </w:r>
            <w:r>
              <w:instrText>HYPERLINK</w:instrText>
            </w:r>
            <w:r w:rsidRPr="00D24F0D">
              <w:rPr>
                <w:lang w:val="ru-RU"/>
              </w:rPr>
              <w:instrText xml:space="preserve"> "</w:instrText>
            </w:r>
            <w:r>
              <w:instrText>https</w:instrText>
            </w:r>
            <w:r w:rsidRPr="00D24F0D">
              <w:rPr>
                <w:lang w:val="ru-RU"/>
              </w:rPr>
              <w:instrText>://</w:instrText>
            </w:r>
            <w:r>
              <w:instrText>bio</w:instrText>
            </w:r>
            <w:r w:rsidRPr="00D24F0D">
              <w:rPr>
                <w:lang w:val="ru-RU"/>
              </w:rPr>
              <w:instrText>5-</w:instrText>
            </w:r>
            <w:r>
              <w:instrText>vpr</w:instrText>
            </w:r>
            <w:r w:rsidRPr="00D24F0D">
              <w:rPr>
                <w:lang w:val="ru-RU"/>
              </w:rPr>
              <w:instrText>.</w:instrText>
            </w:r>
            <w:r>
              <w:instrText>sdamgia</w:instrText>
            </w:r>
            <w:r w:rsidRPr="00D24F0D">
              <w:rPr>
                <w:lang w:val="ru-RU"/>
              </w:rPr>
              <w:instrText>.</w:instrText>
            </w:r>
            <w:r>
              <w:instrText>ru</w:instrText>
            </w:r>
            <w:r w:rsidRPr="00D24F0D">
              <w:rPr>
                <w:lang w:val="ru-RU"/>
              </w:rPr>
              <w:instrText>/"</w:instrText>
            </w:r>
            <w:r>
              <w:fldChar w:fldCharType="separate"/>
            </w:r>
            <w:r w:rsidR="000351C0" w:rsidRPr="00141FC6">
              <w:rPr>
                <w:rStyle w:val="affa"/>
                <w:rFonts w:ascii="Times New Roman" w:hAnsi="Times New Roman" w:cs="Times New Roman"/>
                <w:sz w:val="24"/>
                <w:szCs w:val="24"/>
                <w:lang w:val="ru-RU"/>
              </w:rPr>
              <w:t>https://bio5-vpr.sdamgia.ru/</w:t>
            </w:r>
            <w:r>
              <w:fldChar w:fldCharType="end"/>
            </w:r>
          </w:p>
        </w:tc>
      </w:tr>
      <w:tr w:rsidR="003B4B36" w:rsidRPr="00D24F0D" w:rsidTr="002E5D3B">
        <w:trPr>
          <w:trHeight w:val="695"/>
        </w:trPr>
        <w:tc>
          <w:tcPr>
            <w:tcW w:w="675" w:type="dxa"/>
          </w:tcPr>
          <w:p w:rsidR="003E6C3D" w:rsidRPr="00E15F53" w:rsidRDefault="007C286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127" w:type="dxa"/>
          </w:tcPr>
          <w:p w:rsidR="003E6C3D" w:rsidRPr="003B4B36" w:rsidRDefault="007C2866">
            <w:pPr>
              <w:autoSpaceDE w:val="0"/>
              <w:autoSpaceDN w:val="0"/>
              <w:spacing w:after="64" w:line="220" w:lineRule="exact"/>
              <w:rPr>
                <w:rFonts w:ascii="Times New Roman" w:hAnsi="Times New Roman" w:cs="Times New Roman"/>
                <w:sz w:val="24"/>
                <w:szCs w:val="24"/>
                <w:lang w:val="ru-RU"/>
              </w:rPr>
            </w:pPr>
            <w:r w:rsidRPr="003B4B36">
              <w:rPr>
                <w:rFonts w:ascii="Times New Roman" w:eastAsia="Times New Roman" w:hAnsi="Times New Roman"/>
                <w:color w:val="000000"/>
                <w:sz w:val="24"/>
                <w:szCs w:val="24"/>
                <w:lang w:val="ru-RU"/>
              </w:rPr>
              <w:t>Методы изучения живой природы</w:t>
            </w:r>
          </w:p>
        </w:tc>
        <w:tc>
          <w:tcPr>
            <w:tcW w:w="822" w:type="dxa"/>
          </w:tcPr>
          <w:p w:rsidR="003E6C3D" w:rsidRPr="00E15F53" w:rsidRDefault="007C286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62" w:type="dxa"/>
          </w:tcPr>
          <w:p w:rsidR="003E6C3D" w:rsidRPr="00E15F53" w:rsidRDefault="007C286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Pr>
          <w:p w:rsidR="003E6C3D" w:rsidRPr="00E15F53" w:rsidRDefault="007C286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417" w:type="dxa"/>
          </w:tcPr>
          <w:p w:rsidR="003E6C3D" w:rsidRPr="00E15F53" w:rsidRDefault="007C286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29.09.2022 – 3.11.2022</w:t>
            </w:r>
          </w:p>
        </w:tc>
        <w:tc>
          <w:tcPr>
            <w:tcW w:w="3686" w:type="dxa"/>
          </w:tcPr>
          <w:p w:rsidR="007C2866" w:rsidRPr="007C2866" w:rsidRDefault="007C286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Знакомятся</w:t>
            </w:r>
            <w:r w:rsidRPr="007C2866">
              <w:rPr>
                <w:rFonts w:ascii="Times New Roman" w:hAnsi="Times New Roman" w:cs="Times New Roman"/>
                <w:sz w:val="24"/>
                <w:szCs w:val="24"/>
                <w:lang w:val="ru-RU"/>
              </w:rPr>
              <w:tab/>
              <w:t xml:space="preserve">с методами </w:t>
            </w:r>
          </w:p>
          <w:p w:rsidR="007C2866" w:rsidRPr="007C2866" w:rsidRDefault="007C286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биологической </w:t>
            </w:r>
            <w:r w:rsidRPr="007C2866">
              <w:rPr>
                <w:rFonts w:ascii="Times New Roman" w:hAnsi="Times New Roman" w:cs="Times New Roman"/>
                <w:sz w:val="24"/>
                <w:szCs w:val="24"/>
                <w:lang w:val="ru-RU"/>
              </w:rPr>
              <w:t xml:space="preserve">науки: наблюдение, эксперимент, </w:t>
            </w:r>
          </w:p>
          <w:p w:rsidR="007C2866" w:rsidRPr="007C2866" w:rsidRDefault="007C286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классификация, </w:t>
            </w:r>
            <w:r w:rsidRPr="007C2866">
              <w:rPr>
                <w:rFonts w:ascii="Times New Roman" w:hAnsi="Times New Roman" w:cs="Times New Roman"/>
                <w:sz w:val="24"/>
                <w:szCs w:val="24"/>
                <w:lang w:val="ru-RU"/>
              </w:rPr>
              <w:t xml:space="preserve">измерение </w:t>
            </w:r>
          </w:p>
          <w:p w:rsidR="007C2866" w:rsidRPr="007C2866" w:rsidRDefault="007C286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и описывание; </w:t>
            </w:r>
            <w:r w:rsidRPr="007C2866">
              <w:rPr>
                <w:rFonts w:ascii="Times New Roman" w:hAnsi="Times New Roman" w:cs="Times New Roman"/>
                <w:sz w:val="24"/>
                <w:szCs w:val="24"/>
                <w:lang w:val="ru-RU"/>
              </w:rPr>
              <w:t xml:space="preserve">с правилами работы </w:t>
            </w:r>
            <w:proofErr w:type="gramStart"/>
            <w:r w:rsidRPr="007C2866">
              <w:rPr>
                <w:rFonts w:ascii="Times New Roman" w:hAnsi="Times New Roman" w:cs="Times New Roman"/>
                <w:sz w:val="24"/>
                <w:szCs w:val="24"/>
                <w:lang w:val="ru-RU"/>
              </w:rPr>
              <w:t>с</w:t>
            </w:r>
            <w:proofErr w:type="gramEnd"/>
            <w:r w:rsidRPr="007C2866">
              <w:rPr>
                <w:rFonts w:ascii="Times New Roman" w:hAnsi="Times New Roman" w:cs="Times New Roman"/>
                <w:sz w:val="24"/>
                <w:szCs w:val="24"/>
                <w:lang w:val="ru-RU"/>
              </w:rPr>
              <w:t xml:space="preserve"> увеличительными </w:t>
            </w:r>
          </w:p>
          <w:p w:rsidR="007C2866" w:rsidRPr="007C2866" w:rsidRDefault="003B4B3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приборами; прово</w:t>
            </w:r>
            <w:r w:rsidR="007C2866">
              <w:rPr>
                <w:rFonts w:ascii="Times New Roman" w:hAnsi="Times New Roman" w:cs="Times New Roman"/>
                <w:sz w:val="24"/>
                <w:szCs w:val="24"/>
                <w:lang w:val="ru-RU"/>
              </w:rPr>
              <w:t>дят</w:t>
            </w:r>
          </w:p>
          <w:p w:rsidR="007C2866" w:rsidRPr="007C2866" w:rsidRDefault="007C2866" w:rsidP="007C2866">
            <w:pPr>
              <w:pStyle w:val="a9"/>
              <w:rPr>
                <w:rFonts w:ascii="Times New Roman" w:hAnsi="Times New Roman" w:cs="Times New Roman"/>
                <w:sz w:val="24"/>
                <w:szCs w:val="24"/>
                <w:lang w:val="ru-RU"/>
              </w:rPr>
            </w:pPr>
            <w:r w:rsidRPr="007C2866">
              <w:rPr>
                <w:rFonts w:ascii="Times New Roman" w:hAnsi="Times New Roman" w:cs="Times New Roman"/>
                <w:sz w:val="24"/>
                <w:szCs w:val="24"/>
                <w:lang w:val="ru-RU"/>
              </w:rPr>
              <w:t>элементарны</w:t>
            </w:r>
            <w:r>
              <w:rPr>
                <w:rFonts w:ascii="Times New Roman" w:hAnsi="Times New Roman" w:cs="Times New Roman"/>
                <w:sz w:val="24"/>
                <w:szCs w:val="24"/>
                <w:lang w:val="ru-RU"/>
              </w:rPr>
              <w:t xml:space="preserve">е эксперименты </w:t>
            </w:r>
            <w:r w:rsidRPr="007C2866">
              <w:rPr>
                <w:rFonts w:ascii="Times New Roman" w:hAnsi="Times New Roman" w:cs="Times New Roman"/>
                <w:sz w:val="24"/>
                <w:szCs w:val="24"/>
                <w:lang w:val="ru-RU"/>
              </w:rPr>
              <w:t>и набл</w:t>
            </w:r>
            <w:r>
              <w:rPr>
                <w:rFonts w:ascii="Times New Roman" w:hAnsi="Times New Roman" w:cs="Times New Roman"/>
                <w:sz w:val="24"/>
                <w:szCs w:val="24"/>
                <w:lang w:val="ru-RU"/>
              </w:rPr>
              <w:t>юдения на</w:t>
            </w:r>
            <w:r w:rsidR="003B4B36">
              <w:rPr>
                <w:rFonts w:ascii="Times New Roman" w:hAnsi="Times New Roman" w:cs="Times New Roman"/>
                <w:sz w:val="24"/>
                <w:szCs w:val="24"/>
                <w:lang w:val="ru-RU"/>
              </w:rPr>
              <w:t xml:space="preserve">растениях </w:t>
            </w:r>
            <w:r w:rsidRPr="007C2866">
              <w:rPr>
                <w:rFonts w:ascii="Times New Roman" w:hAnsi="Times New Roman" w:cs="Times New Roman"/>
                <w:sz w:val="24"/>
                <w:szCs w:val="24"/>
                <w:lang w:val="ru-RU"/>
              </w:rPr>
              <w:t xml:space="preserve">и одноклеточных </w:t>
            </w:r>
            <w:r w:rsidR="003B4B36">
              <w:rPr>
                <w:rFonts w:ascii="Times New Roman" w:hAnsi="Times New Roman" w:cs="Times New Roman"/>
                <w:sz w:val="24"/>
                <w:szCs w:val="24"/>
                <w:lang w:val="ru-RU"/>
              </w:rPr>
              <w:t xml:space="preserve"> животных с описанием целей, выдвижением гипотез, получением</w:t>
            </w:r>
            <w:r w:rsidRPr="007C2866">
              <w:rPr>
                <w:rFonts w:ascii="Times New Roman" w:hAnsi="Times New Roman" w:cs="Times New Roman"/>
                <w:sz w:val="24"/>
                <w:szCs w:val="24"/>
                <w:lang w:val="ru-RU"/>
              </w:rPr>
              <w:tab/>
              <w:t xml:space="preserve">новых фактов; </w:t>
            </w:r>
          </w:p>
          <w:p w:rsidR="003E6C3D" w:rsidRPr="003B4B36" w:rsidRDefault="003B4B3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описывают </w:t>
            </w:r>
            <w:r>
              <w:rPr>
                <w:rFonts w:ascii="Times New Roman" w:hAnsi="Times New Roman" w:cs="Times New Roman"/>
                <w:sz w:val="24"/>
                <w:szCs w:val="24"/>
                <w:lang w:val="ru-RU"/>
              </w:rPr>
              <w:tab/>
              <w:t xml:space="preserve">и интерпретируют </w:t>
            </w:r>
            <w:r>
              <w:rPr>
                <w:rFonts w:ascii="Times New Roman" w:hAnsi="Times New Roman" w:cs="Times New Roman"/>
                <w:sz w:val="24"/>
                <w:szCs w:val="24"/>
                <w:lang w:val="ru-RU"/>
              </w:rPr>
              <w:lastRenderedPageBreak/>
              <w:t>данные с целью обоснования выводов</w:t>
            </w:r>
          </w:p>
        </w:tc>
        <w:tc>
          <w:tcPr>
            <w:tcW w:w="1701" w:type="dxa"/>
          </w:tcPr>
          <w:p w:rsidR="003B4B36" w:rsidRPr="003B4B36" w:rsidRDefault="003B4B36" w:rsidP="003B4B36">
            <w:pPr>
              <w:pStyle w:val="a9"/>
              <w:rPr>
                <w:rFonts w:ascii="Times New Roman" w:hAnsi="Times New Roman" w:cs="Times New Roman"/>
                <w:sz w:val="24"/>
                <w:szCs w:val="24"/>
                <w:lang w:val="ru-RU"/>
              </w:rPr>
            </w:pPr>
            <w:r w:rsidRPr="003B4B36">
              <w:rPr>
                <w:rFonts w:ascii="Times New Roman" w:hAnsi="Times New Roman" w:cs="Times New Roman"/>
                <w:sz w:val="24"/>
                <w:szCs w:val="24"/>
                <w:lang w:val="ru-RU"/>
              </w:rPr>
              <w:lastRenderedPageBreak/>
              <w:t xml:space="preserve">Контрольная работа, </w:t>
            </w:r>
          </w:p>
          <w:p w:rsidR="003E6C3D" w:rsidRPr="00E15F53" w:rsidRDefault="003B4B36" w:rsidP="003B4B36">
            <w:pPr>
              <w:pStyle w:val="a9"/>
              <w:rPr>
                <w:lang w:val="ru-RU"/>
              </w:rPr>
            </w:pPr>
            <w:r w:rsidRPr="003B4B36">
              <w:rPr>
                <w:rFonts w:ascii="Times New Roman" w:hAnsi="Times New Roman" w:cs="Times New Roman"/>
                <w:sz w:val="24"/>
                <w:szCs w:val="24"/>
                <w:lang w:val="ru-RU"/>
              </w:rPr>
              <w:t>п</w:t>
            </w:r>
            <w:r>
              <w:rPr>
                <w:rFonts w:ascii="Times New Roman" w:hAnsi="Times New Roman" w:cs="Times New Roman"/>
                <w:sz w:val="24"/>
                <w:szCs w:val="24"/>
                <w:lang w:val="ru-RU"/>
              </w:rPr>
              <w:t xml:space="preserve">рактическая работа </w:t>
            </w:r>
          </w:p>
        </w:tc>
        <w:tc>
          <w:tcPr>
            <w:tcW w:w="2988" w:type="dxa"/>
          </w:tcPr>
          <w:p w:rsidR="003B4B36" w:rsidRPr="003B4B36" w:rsidRDefault="00421E38" w:rsidP="003B4B36">
            <w:pPr>
              <w:autoSpaceDE w:val="0"/>
              <w:autoSpaceDN w:val="0"/>
              <w:spacing w:after="64" w:line="220" w:lineRule="exact"/>
              <w:rPr>
                <w:rFonts w:ascii="Times New Roman" w:hAnsi="Times New Roman" w:cs="Times New Roman"/>
                <w:sz w:val="24"/>
                <w:szCs w:val="24"/>
                <w:lang w:val="ru-RU"/>
              </w:rPr>
            </w:pPr>
            <w:r>
              <w:fldChar w:fldCharType="begin"/>
            </w:r>
            <w:r>
              <w:instrText>HYPERLINK</w:instrText>
            </w:r>
            <w:r w:rsidRPr="00D24F0D">
              <w:rPr>
                <w:lang w:val="ru-RU"/>
              </w:rPr>
              <w:instrText xml:space="preserve"> "</w:instrText>
            </w:r>
            <w:r>
              <w:instrText>https</w:instrText>
            </w:r>
            <w:r w:rsidRPr="00D24F0D">
              <w:rPr>
                <w:lang w:val="ru-RU"/>
              </w:rPr>
              <w:instrText>://</w:instrText>
            </w:r>
            <w:r>
              <w:instrText>bio</w:instrText>
            </w:r>
            <w:r w:rsidRPr="00D24F0D">
              <w:rPr>
                <w:lang w:val="ru-RU"/>
              </w:rPr>
              <w:instrText>5-</w:instrText>
            </w:r>
            <w:r>
              <w:instrText>vpr</w:instrText>
            </w:r>
            <w:r w:rsidRPr="00D24F0D">
              <w:rPr>
                <w:lang w:val="ru-RU"/>
              </w:rPr>
              <w:instrText>.</w:instrText>
            </w:r>
            <w:r>
              <w:instrText>sdamgia</w:instrText>
            </w:r>
            <w:r w:rsidRPr="00D24F0D">
              <w:rPr>
                <w:lang w:val="ru-RU"/>
              </w:rPr>
              <w:instrText>.</w:instrText>
            </w:r>
            <w:r>
              <w:instrText>ru</w:instrText>
            </w:r>
            <w:r w:rsidRPr="00D24F0D">
              <w:rPr>
                <w:lang w:val="ru-RU"/>
              </w:rPr>
              <w:instrText>/"</w:instrText>
            </w:r>
            <w:r>
              <w:fldChar w:fldCharType="separate"/>
            </w:r>
            <w:r w:rsidR="000351C0" w:rsidRPr="00141FC6">
              <w:rPr>
                <w:rStyle w:val="affa"/>
                <w:rFonts w:ascii="Times New Roman" w:hAnsi="Times New Roman" w:cs="Times New Roman"/>
                <w:sz w:val="24"/>
                <w:szCs w:val="24"/>
                <w:lang w:val="ru-RU"/>
              </w:rPr>
              <w:t>https://bio5-vpr.sdamgia.ru/</w:t>
            </w:r>
            <w:r>
              <w:fldChar w:fldCharType="end"/>
            </w:r>
          </w:p>
          <w:p w:rsidR="003E6C3D" w:rsidRPr="00E15F53" w:rsidRDefault="00421E38" w:rsidP="003B4B36">
            <w:pPr>
              <w:autoSpaceDE w:val="0"/>
              <w:autoSpaceDN w:val="0"/>
              <w:spacing w:after="64" w:line="220" w:lineRule="exact"/>
              <w:rPr>
                <w:rFonts w:ascii="Times New Roman" w:hAnsi="Times New Roman" w:cs="Times New Roman"/>
                <w:sz w:val="24"/>
                <w:szCs w:val="24"/>
                <w:lang w:val="ru-RU"/>
              </w:rPr>
            </w:pPr>
            <w:r>
              <w:fldChar w:fldCharType="begin"/>
            </w:r>
            <w:r>
              <w:instrText>HYPERLINK</w:instrText>
            </w:r>
            <w:r w:rsidRPr="00D24F0D">
              <w:rPr>
                <w:lang w:val="ru-RU"/>
              </w:rPr>
              <w:instrText xml:space="preserve"> "</w:instrText>
            </w:r>
            <w:r>
              <w:instrText>https</w:instrText>
            </w:r>
            <w:r w:rsidRPr="00D24F0D">
              <w:rPr>
                <w:lang w:val="ru-RU"/>
              </w:rPr>
              <w:instrText>://</w:instrText>
            </w:r>
            <w:r>
              <w:instrText>resh</w:instrText>
            </w:r>
            <w:r w:rsidRPr="00D24F0D">
              <w:rPr>
                <w:lang w:val="ru-RU"/>
              </w:rPr>
              <w:instrText>.</w:instrText>
            </w:r>
            <w:r>
              <w:instrText>edu</w:instrText>
            </w:r>
            <w:r w:rsidRPr="00D24F0D">
              <w:rPr>
                <w:lang w:val="ru-RU"/>
              </w:rPr>
              <w:instrText>.</w:instrText>
            </w:r>
            <w:r>
              <w:instrText>ru</w:instrText>
            </w:r>
            <w:r w:rsidRPr="00D24F0D">
              <w:rPr>
                <w:lang w:val="ru-RU"/>
              </w:rPr>
              <w:instrText>/</w:instrText>
            </w:r>
            <w:r>
              <w:instrText>subject</w:instrText>
            </w:r>
            <w:r w:rsidRPr="00D24F0D">
              <w:rPr>
                <w:lang w:val="ru-RU"/>
              </w:rPr>
              <w:instrText>/</w:instrText>
            </w:r>
            <w:r>
              <w:instrText>lesson</w:instrText>
            </w:r>
            <w:r w:rsidRPr="00D24F0D">
              <w:rPr>
                <w:lang w:val="ru-RU"/>
              </w:rPr>
              <w:instrText>/7843/</w:instrText>
            </w:r>
            <w:r>
              <w:instrText>main</w:instrText>
            </w:r>
            <w:r w:rsidRPr="00D24F0D">
              <w:rPr>
                <w:lang w:val="ru-RU"/>
              </w:rPr>
              <w:instrText>/232167/"</w:instrText>
            </w:r>
            <w:r>
              <w:fldChar w:fldCharType="separate"/>
            </w:r>
            <w:r w:rsidR="000351C0" w:rsidRPr="00141FC6">
              <w:rPr>
                <w:rStyle w:val="affa"/>
                <w:rFonts w:ascii="Times New Roman" w:hAnsi="Times New Roman" w:cs="Times New Roman"/>
                <w:sz w:val="24"/>
                <w:szCs w:val="24"/>
                <w:lang w:val="ru-RU"/>
              </w:rPr>
              <w:t>https://resh.edu.ru/subject/lesson/7843/main/232167/</w:t>
            </w:r>
            <w:r>
              <w:fldChar w:fldCharType="end"/>
            </w:r>
          </w:p>
        </w:tc>
      </w:tr>
      <w:tr w:rsidR="003B4B36" w:rsidRPr="00D24F0D" w:rsidTr="002E5D3B">
        <w:tc>
          <w:tcPr>
            <w:tcW w:w="675" w:type="dxa"/>
          </w:tcPr>
          <w:p w:rsidR="003E6C3D" w:rsidRPr="00E15F53" w:rsidRDefault="003B4B3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2127" w:type="dxa"/>
          </w:tcPr>
          <w:p w:rsidR="003E6C3D" w:rsidRPr="000333B0" w:rsidRDefault="003B4B36" w:rsidP="000333B0">
            <w:pPr>
              <w:pStyle w:val="a9"/>
              <w:rPr>
                <w:rFonts w:ascii="Times New Roman" w:hAnsi="Times New Roman" w:cs="Times New Roman"/>
                <w:sz w:val="24"/>
                <w:szCs w:val="24"/>
                <w:lang w:val="ru-RU"/>
              </w:rPr>
            </w:pPr>
            <w:proofErr w:type="spellStart"/>
            <w:r w:rsidRPr="000333B0">
              <w:rPr>
                <w:rFonts w:ascii="Times New Roman" w:hAnsi="Times New Roman" w:cs="Times New Roman"/>
                <w:sz w:val="24"/>
                <w:szCs w:val="24"/>
              </w:rPr>
              <w:t>Организмы</w:t>
            </w:r>
            <w:proofErr w:type="spellEnd"/>
            <w:r w:rsidRPr="000333B0">
              <w:rPr>
                <w:rFonts w:ascii="Times New Roman" w:hAnsi="Times New Roman" w:cs="Times New Roman"/>
                <w:sz w:val="24"/>
                <w:szCs w:val="24"/>
              </w:rPr>
              <w:t xml:space="preserve"> — </w:t>
            </w:r>
            <w:proofErr w:type="spellStart"/>
            <w:r w:rsidRPr="000333B0">
              <w:rPr>
                <w:rFonts w:ascii="Times New Roman" w:hAnsi="Times New Roman" w:cs="Times New Roman"/>
                <w:sz w:val="24"/>
                <w:szCs w:val="24"/>
              </w:rPr>
              <w:t>телаживойприроды</w:t>
            </w:r>
            <w:proofErr w:type="spellEnd"/>
          </w:p>
        </w:tc>
        <w:tc>
          <w:tcPr>
            <w:tcW w:w="822" w:type="dxa"/>
          </w:tcPr>
          <w:p w:rsidR="003E6C3D" w:rsidRPr="000333B0" w:rsidRDefault="00F75E55">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162" w:type="dxa"/>
          </w:tcPr>
          <w:p w:rsidR="003E6C3D" w:rsidRPr="000333B0" w:rsidRDefault="004B72F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Pr>
          <w:p w:rsidR="003E6C3D" w:rsidRPr="000333B0" w:rsidRDefault="00577A84">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417" w:type="dxa"/>
          </w:tcPr>
          <w:p w:rsidR="003E6C3D" w:rsidRPr="000333B0" w:rsidRDefault="00117397">
            <w:pPr>
              <w:autoSpaceDE w:val="0"/>
              <w:autoSpaceDN w:val="0"/>
              <w:spacing w:after="64" w:line="220" w:lineRule="exact"/>
              <w:rPr>
                <w:rFonts w:ascii="Times New Roman" w:hAnsi="Times New Roman" w:cs="Times New Roman"/>
                <w:sz w:val="24"/>
                <w:szCs w:val="24"/>
                <w:lang w:val="ru-RU"/>
              </w:rPr>
            </w:pPr>
            <w:r w:rsidRPr="000333B0">
              <w:rPr>
                <w:rFonts w:ascii="Times New Roman" w:eastAsia="Times New Roman" w:hAnsi="Times New Roman"/>
                <w:color w:val="000000"/>
                <w:sz w:val="24"/>
                <w:szCs w:val="24"/>
              </w:rPr>
              <w:t>17.11.2022 29.12.2022</w:t>
            </w:r>
          </w:p>
        </w:tc>
        <w:tc>
          <w:tcPr>
            <w:tcW w:w="3686" w:type="dxa"/>
          </w:tcPr>
          <w:p w:rsidR="00117397" w:rsidRPr="000333B0" w:rsidRDefault="00117397" w:rsidP="00117397">
            <w:pPr>
              <w:pStyle w:val="a9"/>
              <w:rPr>
                <w:rFonts w:ascii="Times New Roman" w:hAnsi="Times New Roman" w:cs="Times New Roman"/>
                <w:sz w:val="24"/>
                <w:szCs w:val="24"/>
                <w:lang w:val="ru-RU"/>
              </w:rPr>
            </w:pPr>
            <w:r w:rsidRPr="000333B0">
              <w:rPr>
                <w:rFonts w:ascii="Times New Roman" w:hAnsi="Times New Roman" w:cs="Times New Roman"/>
                <w:sz w:val="24"/>
                <w:szCs w:val="24"/>
                <w:lang w:val="ru-RU"/>
              </w:rPr>
              <w:t xml:space="preserve">Определяют </w:t>
            </w:r>
            <w:r w:rsidRPr="000333B0">
              <w:rPr>
                <w:rFonts w:ascii="Times New Roman" w:hAnsi="Times New Roman" w:cs="Times New Roman"/>
                <w:sz w:val="24"/>
                <w:szCs w:val="24"/>
                <w:lang w:val="ru-RU"/>
              </w:rPr>
              <w:tab/>
              <w:t xml:space="preserve">по внешнему </w:t>
            </w:r>
            <w:r w:rsidRPr="000333B0">
              <w:rPr>
                <w:rFonts w:ascii="Times New Roman" w:hAnsi="Times New Roman" w:cs="Times New Roman"/>
                <w:sz w:val="24"/>
                <w:szCs w:val="24"/>
                <w:lang w:val="ru-RU"/>
              </w:rPr>
              <w:tab/>
              <w:t xml:space="preserve">виду (изображениям), схемам и описывают доядерные </w:t>
            </w:r>
            <w:r w:rsidRPr="000333B0">
              <w:rPr>
                <w:rFonts w:ascii="Times New Roman" w:hAnsi="Times New Roman" w:cs="Times New Roman"/>
                <w:sz w:val="24"/>
                <w:szCs w:val="24"/>
                <w:lang w:val="ru-RU"/>
              </w:rPr>
              <w:tab/>
              <w:t xml:space="preserve">и ядерные организмы; устанавливаютвзаимосвязь между особенностями строения и функциями клеток и тканей, органов и систем органов; </w:t>
            </w:r>
          </w:p>
          <w:p w:rsidR="00117397" w:rsidRPr="000333B0" w:rsidRDefault="00117397" w:rsidP="00117397">
            <w:pPr>
              <w:pStyle w:val="a9"/>
              <w:rPr>
                <w:rFonts w:ascii="Times New Roman" w:hAnsi="Times New Roman" w:cs="Times New Roman"/>
                <w:sz w:val="24"/>
                <w:szCs w:val="24"/>
                <w:lang w:val="ru-RU"/>
              </w:rPr>
            </w:pPr>
            <w:r w:rsidRPr="000333B0">
              <w:rPr>
                <w:rFonts w:ascii="Times New Roman" w:hAnsi="Times New Roman" w:cs="Times New Roman"/>
                <w:sz w:val="24"/>
                <w:szCs w:val="24"/>
                <w:lang w:val="ru-RU"/>
              </w:rPr>
              <w:t xml:space="preserve">аргументируют доводы о клетке как единице строения и жизнедеятельности организмов; </w:t>
            </w:r>
          </w:p>
          <w:p w:rsidR="00117397" w:rsidRPr="000333B0" w:rsidRDefault="00117397" w:rsidP="00117397">
            <w:pPr>
              <w:pStyle w:val="a9"/>
              <w:rPr>
                <w:rFonts w:ascii="Times New Roman" w:hAnsi="Times New Roman" w:cs="Times New Roman"/>
                <w:sz w:val="24"/>
                <w:szCs w:val="24"/>
                <w:lang w:val="ru-RU"/>
              </w:rPr>
            </w:pPr>
            <w:r w:rsidRPr="000333B0">
              <w:rPr>
                <w:rFonts w:ascii="Times New Roman" w:hAnsi="Times New Roman" w:cs="Times New Roman"/>
                <w:sz w:val="24"/>
                <w:szCs w:val="24"/>
                <w:lang w:val="ru-RU"/>
              </w:rPr>
              <w:t>выявляют сущность жизненно важных процессов у организмов разных ца</w:t>
            </w:r>
            <w:r w:rsidR="000333B0" w:rsidRPr="000333B0">
              <w:rPr>
                <w:rFonts w:ascii="Times New Roman" w:hAnsi="Times New Roman" w:cs="Times New Roman"/>
                <w:sz w:val="24"/>
                <w:szCs w:val="24"/>
                <w:lang w:val="ru-RU"/>
              </w:rPr>
              <w:t xml:space="preserve">рств: питание, </w:t>
            </w:r>
            <w:r w:rsidRPr="000333B0">
              <w:rPr>
                <w:rFonts w:ascii="Times New Roman" w:hAnsi="Times New Roman" w:cs="Times New Roman"/>
                <w:sz w:val="24"/>
                <w:szCs w:val="24"/>
                <w:lang w:val="ru-RU"/>
              </w:rPr>
              <w:t xml:space="preserve">дыхание, размножения, движения,развития,  выделение, сравнивают их; объясняют роль раздражимости клеток; </w:t>
            </w:r>
          </w:p>
          <w:p w:rsidR="003E6C3D" w:rsidRPr="000333B0" w:rsidRDefault="00117397" w:rsidP="000333B0">
            <w:pPr>
              <w:pStyle w:val="a9"/>
              <w:rPr>
                <w:rFonts w:ascii="Times New Roman" w:hAnsi="Times New Roman" w:cs="Times New Roman"/>
                <w:sz w:val="24"/>
                <w:szCs w:val="24"/>
                <w:lang w:val="ru-RU"/>
              </w:rPr>
            </w:pPr>
            <w:r w:rsidRPr="000333B0">
              <w:rPr>
                <w:rFonts w:ascii="Times New Roman" w:hAnsi="Times New Roman" w:cs="Times New Roman"/>
                <w:sz w:val="24"/>
                <w:szCs w:val="24"/>
                <w:lang w:val="ru-RU"/>
              </w:rPr>
              <w:t>анализ</w:t>
            </w:r>
            <w:r w:rsidR="000333B0" w:rsidRPr="000333B0">
              <w:rPr>
                <w:rFonts w:ascii="Times New Roman" w:hAnsi="Times New Roman" w:cs="Times New Roman"/>
                <w:sz w:val="24"/>
                <w:szCs w:val="24"/>
                <w:lang w:val="ru-RU"/>
              </w:rPr>
              <w:t>ир</w:t>
            </w:r>
            <w:r w:rsidRPr="000333B0">
              <w:rPr>
                <w:rFonts w:ascii="Times New Roman" w:hAnsi="Times New Roman" w:cs="Times New Roman"/>
                <w:sz w:val="24"/>
                <w:szCs w:val="24"/>
                <w:lang w:val="ru-RU"/>
              </w:rPr>
              <w:t xml:space="preserve">уют </w:t>
            </w:r>
            <w:r w:rsidRPr="000333B0">
              <w:rPr>
                <w:rFonts w:ascii="Times New Roman" w:hAnsi="Times New Roman" w:cs="Times New Roman"/>
                <w:sz w:val="24"/>
                <w:szCs w:val="24"/>
                <w:lang w:val="ru-RU"/>
              </w:rPr>
              <w:tab/>
              <w:t>причин</w:t>
            </w:r>
            <w:r w:rsidR="000333B0" w:rsidRPr="000333B0">
              <w:rPr>
                <w:rFonts w:ascii="Times New Roman" w:hAnsi="Times New Roman" w:cs="Times New Roman"/>
                <w:sz w:val="24"/>
                <w:szCs w:val="24"/>
                <w:lang w:val="ru-RU"/>
              </w:rPr>
              <w:t>ы разнообразия организмов; классифицируют их.</w:t>
            </w:r>
          </w:p>
        </w:tc>
        <w:tc>
          <w:tcPr>
            <w:tcW w:w="1701" w:type="dxa"/>
          </w:tcPr>
          <w:p w:rsidR="000351C0" w:rsidRPr="000351C0" w:rsidRDefault="000333B0" w:rsidP="000351C0">
            <w:pPr>
              <w:pStyle w:val="a9"/>
              <w:rPr>
                <w:rFonts w:ascii="Times New Roman" w:hAnsi="Times New Roman" w:cs="Times New Roman"/>
                <w:sz w:val="24"/>
                <w:szCs w:val="24"/>
                <w:lang w:val="ru-RU"/>
              </w:rPr>
            </w:pPr>
            <w:r>
              <w:rPr>
                <w:rFonts w:ascii="Times New Roman" w:eastAsia="Times New Roman" w:hAnsi="Times New Roman"/>
                <w:color w:val="000000"/>
                <w:sz w:val="24"/>
                <w:szCs w:val="24"/>
                <w:lang w:val="ru-RU"/>
              </w:rPr>
              <w:t>Устный опрос п</w:t>
            </w:r>
            <w:r w:rsidRPr="000333B0">
              <w:rPr>
                <w:rFonts w:ascii="Times New Roman" w:eastAsia="Times New Roman" w:hAnsi="Times New Roman"/>
                <w:color w:val="000000"/>
                <w:sz w:val="24"/>
                <w:szCs w:val="24"/>
                <w:lang w:val="ru-RU"/>
              </w:rPr>
              <w:t xml:space="preserve">рактическая </w:t>
            </w:r>
            <w:r w:rsidRPr="000333B0">
              <w:rPr>
                <w:sz w:val="24"/>
                <w:szCs w:val="24"/>
                <w:lang w:val="ru-RU"/>
              </w:rPr>
              <w:br/>
            </w:r>
            <w:r>
              <w:rPr>
                <w:rFonts w:ascii="Times New Roman" w:eastAsia="Times New Roman" w:hAnsi="Times New Roman"/>
                <w:color w:val="000000"/>
                <w:sz w:val="24"/>
                <w:szCs w:val="24"/>
                <w:lang w:val="ru-RU"/>
              </w:rPr>
              <w:t>работа,</w:t>
            </w:r>
            <w:r w:rsidRPr="000333B0">
              <w:rPr>
                <w:sz w:val="24"/>
                <w:szCs w:val="24"/>
                <w:lang w:val="ru-RU"/>
              </w:rPr>
              <w:br/>
            </w:r>
            <w:r w:rsidR="000351C0">
              <w:rPr>
                <w:rFonts w:ascii="Times New Roman" w:hAnsi="Times New Roman" w:cs="Times New Roman"/>
                <w:sz w:val="24"/>
                <w:szCs w:val="24"/>
                <w:lang w:val="ru-RU"/>
              </w:rPr>
              <w:t xml:space="preserve">самооценка </w:t>
            </w:r>
            <w:r w:rsidR="000351C0" w:rsidRPr="000351C0">
              <w:rPr>
                <w:rFonts w:ascii="Times New Roman" w:hAnsi="Times New Roman" w:cs="Times New Roman"/>
                <w:sz w:val="24"/>
                <w:szCs w:val="24"/>
                <w:lang w:val="ru-RU"/>
              </w:rPr>
              <w:t>с использованием</w:t>
            </w:r>
            <w:proofErr w:type="gramStart"/>
            <w:r w:rsidR="000351C0" w:rsidRPr="000351C0">
              <w:rPr>
                <w:rFonts w:ascii="Times New Roman" w:hAnsi="Times New Roman" w:cs="Times New Roman"/>
                <w:sz w:val="24"/>
                <w:szCs w:val="24"/>
                <w:lang w:val="ru-RU"/>
              </w:rPr>
              <w:t>«О</w:t>
            </w:r>
            <w:proofErr w:type="gramEnd"/>
            <w:r w:rsidR="000351C0" w:rsidRPr="000351C0">
              <w:rPr>
                <w:rFonts w:ascii="Times New Roman" w:hAnsi="Times New Roman" w:cs="Times New Roman"/>
                <w:sz w:val="24"/>
                <w:szCs w:val="24"/>
                <w:lang w:val="ru-RU"/>
              </w:rPr>
              <w:t>ценочного</w:t>
            </w:r>
          </w:p>
          <w:p w:rsidR="003E6C3D" w:rsidRPr="000333B0" w:rsidRDefault="000351C0" w:rsidP="000351C0">
            <w:pPr>
              <w:pStyle w:val="a9"/>
              <w:rPr>
                <w:sz w:val="24"/>
                <w:szCs w:val="24"/>
                <w:lang w:val="ru-RU"/>
              </w:rPr>
            </w:pPr>
            <w:r w:rsidRPr="000351C0">
              <w:rPr>
                <w:rFonts w:ascii="Times New Roman" w:hAnsi="Times New Roman" w:cs="Times New Roman"/>
                <w:sz w:val="24"/>
                <w:szCs w:val="24"/>
                <w:lang w:val="ru-RU"/>
              </w:rPr>
              <w:t xml:space="preserve">листа» </w:t>
            </w:r>
            <w:r w:rsidR="00CB00CF">
              <w:rPr>
                <w:rFonts w:ascii="Times New Roman" w:eastAsia="Times New Roman" w:hAnsi="Times New Roman"/>
                <w:color w:val="000000"/>
                <w:sz w:val="24"/>
                <w:szCs w:val="24"/>
                <w:lang w:val="ru-RU"/>
              </w:rPr>
              <w:t>контрольная работа</w:t>
            </w:r>
          </w:p>
        </w:tc>
        <w:tc>
          <w:tcPr>
            <w:tcW w:w="2988" w:type="dxa"/>
          </w:tcPr>
          <w:p w:rsidR="003E6C3D" w:rsidRPr="000333B0" w:rsidRDefault="00421E38" w:rsidP="00F64AD2">
            <w:pPr>
              <w:pStyle w:val="a9"/>
              <w:rPr>
                <w:rFonts w:ascii="Times New Roman" w:hAnsi="Times New Roman" w:cs="Times New Roman"/>
                <w:sz w:val="24"/>
                <w:szCs w:val="24"/>
                <w:lang w:val="ru-RU"/>
              </w:rPr>
            </w:pPr>
            <w:r>
              <w:fldChar w:fldCharType="begin"/>
            </w:r>
            <w:r>
              <w:instrText>HYPERLINK</w:instrText>
            </w:r>
            <w:r w:rsidRPr="00D24F0D">
              <w:rPr>
                <w:lang w:val="ru-RU"/>
              </w:rPr>
              <w:instrText xml:space="preserve"> "</w:instrText>
            </w:r>
            <w:r>
              <w:instrText>https</w:instrText>
            </w:r>
            <w:r w:rsidRPr="00D24F0D">
              <w:rPr>
                <w:lang w:val="ru-RU"/>
              </w:rPr>
              <w:instrText>://</w:instrText>
            </w:r>
            <w:r>
              <w:instrText>resh</w:instrText>
            </w:r>
            <w:r w:rsidRPr="00D24F0D">
              <w:rPr>
                <w:lang w:val="ru-RU"/>
              </w:rPr>
              <w:instrText>.</w:instrText>
            </w:r>
            <w:r>
              <w:instrText>edu</w:instrText>
            </w:r>
            <w:r w:rsidRPr="00D24F0D">
              <w:rPr>
                <w:lang w:val="ru-RU"/>
              </w:rPr>
              <w:instrText>.</w:instrText>
            </w:r>
            <w:r>
              <w:instrText>ru</w:instrText>
            </w:r>
            <w:r w:rsidRPr="00D24F0D">
              <w:rPr>
                <w:lang w:val="ru-RU"/>
              </w:rPr>
              <w:instrText>/"</w:instrText>
            </w:r>
            <w:r>
              <w:fldChar w:fldCharType="separate"/>
            </w:r>
            <w:r w:rsidR="000351C0" w:rsidRPr="00141FC6">
              <w:rPr>
                <w:rStyle w:val="affa"/>
                <w:rFonts w:ascii="Times New Roman" w:hAnsi="Times New Roman" w:cs="Times New Roman"/>
                <w:sz w:val="24"/>
                <w:szCs w:val="24"/>
              </w:rPr>
              <w:t>https</w:t>
            </w:r>
            <w:r w:rsidR="000351C0" w:rsidRPr="00141FC6">
              <w:rPr>
                <w:rStyle w:val="affa"/>
                <w:rFonts w:ascii="Times New Roman" w:hAnsi="Times New Roman" w:cs="Times New Roman"/>
                <w:sz w:val="24"/>
                <w:szCs w:val="24"/>
                <w:lang w:val="ru-RU"/>
              </w:rPr>
              <w:t>://</w:t>
            </w:r>
            <w:r w:rsidR="000351C0" w:rsidRPr="00141FC6">
              <w:rPr>
                <w:rStyle w:val="affa"/>
                <w:rFonts w:ascii="Times New Roman" w:hAnsi="Times New Roman" w:cs="Times New Roman"/>
                <w:sz w:val="24"/>
                <w:szCs w:val="24"/>
              </w:rPr>
              <w:t>resh</w:t>
            </w:r>
            <w:r w:rsidR="000351C0" w:rsidRPr="00141FC6">
              <w:rPr>
                <w:rStyle w:val="affa"/>
                <w:rFonts w:ascii="Times New Roman" w:hAnsi="Times New Roman" w:cs="Times New Roman"/>
                <w:sz w:val="24"/>
                <w:szCs w:val="24"/>
                <w:lang w:val="ru-RU"/>
              </w:rPr>
              <w:t>.</w:t>
            </w:r>
            <w:r w:rsidR="000351C0" w:rsidRPr="00141FC6">
              <w:rPr>
                <w:rStyle w:val="affa"/>
                <w:rFonts w:ascii="Times New Roman" w:hAnsi="Times New Roman" w:cs="Times New Roman"/>
                <w:sz w:val="24"/>
                <w:szCs w:val="24"/>
              </w:rPr>
              <w:t>edu</w:t>
            </w:r>
            <w:r w:rsidR="000351C0" w:rsidRPr="00141FC6">
              <w:rPr>
                <w:rStyle w:val="affa"/>
                <w:rFonts w:ascii="Times New Roman" w:hAnsi="Times New Roman" w:cs="Times New Roman"/>
                <w:sz w:val="24"/>
                <w:szCs w:val="24"/>
                <w:lang w:val="ru-RU"/>
              </w:rPr>
              <w:t>.</w:t>
            </w:r>
            <w:r w:rsidR="000351C0" w:rsidRPr="00141FC6">
              <w:rPr>
                <w:rStyle w:val="affa"/>
                <w:rFonts w:ascii="Times New Roman" w:hAnsi="Times New Roman" w:cs="Times New Roman"/>
                <w:sz w:val="24"/>
                <w:szCs w:val="24"/>
              </w:rPr>
              <w:t>ru</w:t>
            </w:r>
            <w:r w:rsidR="000351C0" w:rsidRPr="00141FC6">
              <w:rPr>
                <w:rStyle w:val="affa"/>
                <w:rFonts w:ascii="Times New Roman" w:hAnsi="Times New Roman" w:cs="Times New Roman"/>
                <w:sz w:val="24"/>
                <w:szCs w:val="24"/>
                <w:lang w:val="ru-RU"/>
              </w:rPr>
              <w:t>/</w:t>
            </w:r>
            <w:r>
              <w:fldChar w:fldCharType="end"/>
            </w:r>
            <w:r w:rsidR="000333B0" w:rsidRPr="000333B0">
              <w:rPr>
                <w:rFonts w:ascii="Times New Roman" w:hAnsi="Times New Roman" w:cs="Times New Roman"/>
                <w:sz w:val="24"/>
                <w:szCs w:val="24"/>
                <w:lang w:val="ru-RU"/>
              </w:rPr>
              <w:br/>
            </w:r>
            <w:r w:rsidR="000333B0" w:rsidRPr="000333B0">
              <w:rPr>
                <w:rFonts w:ascii="Times New Roman" w:hAnsi="Times New Roman" w:cs="Times New Roman"/>
                <w:sz w:val="24"/>
                <w:szCs w:val="24"/>
              </w:rPr>
              <w:t>http</w:t>
            </w:r>
            <w:r w:rsidR="000333B0" w:rsidRPr="000333B0">
              <w:rPr>
                <w:rFonts w:ascii="Times New Roman" w:hAnsi="Times New Roman" w:cs="Times New Roman"/>
                <w:sz w:val="24"/>
                <w:szCs w:val="24"/>
                <w:lang w:val="ru-RU"/>
              </w:rPr>
              <w:t>://</w:t>
            </w:r>
            <w:r w:rsidR="000333B0" w:rsidRPr="000333B0">
              <w:rPr>
                <w:rFonts w:ascii="Times New Roman" w:hAnsi="Times New Roman" w:cs="Times New Roman"/>
                <w:sz w:val="24"/>
                <w:szCs w:val="24"/>
              </w:rPr>
              <w:t>skiv</w:t>
            </w:r>
            <w:r w:rsidR="00F64AD2">
              <w:rPr>
                <w:rFonts w:ascii="Times New Roman" w:hAnsi="Times New Roman" w:cs="Times New Roman"/>
                <w:sz w:val="24"/>
                <w:szCs w:val="24"/>
                <w:lang w:val="ru-RU"/>
              </w:rPr>
              <w:t>.</w:t>
            </w:r>
            <w:r w:rsidR="000333B0" w:rsidRPr="000333B0">
              <w:rPr>
                <w:rFonts w:ascii="Times New Roman" w:hAnsi="Times New Roman" w:cs="Times New Roman"/>
                <w:sz w:val="24"/>
                <w:szCs w:val="24"/>
              </w:rPr>
              <w:t>instrao</w:t>
            </w:r>
            <w:r w:rsidR="000333B0" w:rsidRPr="000333B0">
              <w:rPr>
                <w:rFonts w:ascii="Times New Roman" w:hAnsi="Times New Roman" w:cs="Times New Roman"/>
                <w:sz w:val="24"/>
                <w:szCs w:val="24"/>
                <w:lang w:val="ru-RU"/>
              </w:rPr>
              <w:t>.</w:t>
            </w:r>
            <w:r w:rsidR="000333B0" w:rsidRPr="000333B0">
              <w:rPr>
                <w:rFonts w:ascii="Times New Roman" w:hAnsi="Times New Roman" w:cs="Times New Roman"/>
                <w:sz w:val="24"/>
                <w:szCs w:val="24"/>
              </w:rPr>
              <w:t>ru</w:t>
            </w:r>
            <w:r w:rsidR="000333B0" w:rsidRPr="000333B0">
              <w:rPr>
                <w:rFonts w:ascii="Times New Roman" w:hAnsi="Times New Roman" w:cs="Times New Roman"/>
                <w:sz w:val="24"/>
                <w:szCs w:val="24"/>
                <w:lang w:val="ru-RU"/>
              </w:rPr>
              <w:t>/</w:t>
            </w:r>
            <w:r w:rsidR="000333B0" w:rsidRPr="000333B0">
              <w:rPr>
                <w:rFonts w:ascii="Times New Roman" w:hAnsi="Times New Roman" w:cs="Times New Roman"/>
                <w:sz w:val="24"/>
                <w:szCs w:val="24"/>
              </w:rPr>
              <w:t>bank</w:t>
            </w:r>
            <w:r w:rsidR="000333B0" w:rsidRPr="000333B0">
              <w:rPr>
                <w:rFonts w:ascii="Times New Roman" w:hAnsi="Times New Roman" w:cs="Times New Roman"/>
                <w:sz w:val="24"/>
                <w:szCs w:val="24"/>
                <w:lang w:val="ru-RU"/>
              </w:rPr>
              <w:t>-</w:t>
            </w:r>
            <w:r w:rsidR="000333B0" w:rsidRPr="000333B0">
              <w:rPr>
                <w:rFonts w:ascii="Times New Roman" w:hAnsi="Times New Roman" w:cs="Times New Roman"/>
                <w:sz w:val="24"/>
                <w:szCs w:val="24"/>
                <w:lang w:val="ru-RU"/>
              </w:rPr>
              <w:br/>
            </w:r>
            <w:proofErr w:type="spellStart"/>
            <w:r w:rsidR="000333B0" w:rsidRPr="000333B0">
              <w:rPr>
                <w:rFonts w:ascii="Times New Roman" w:hAnsi="Times New Roman" w:cs="Times New Roman"/>
                <w:sz w:val="24"/>
                <w:szCs w:val="24"/>
              </w:rPr>
              <w:t>zadaniy</w:t>
            </w:r>
            <w:proofErr w:type="spellEnd"/>
            <w:r w:rsidR="000333B0" w:rsidRPr="000333B0">
              <w:rPr>
                <w:rFonts w:ascii="Times New Roman" w:hAnsi="Times New Roman" w:cs="Times New Roman"/>
                <w:sz w:val="24"/>
                <w:szCs w:val="24"/>
                <w:lang w:val="ru-RU"/>
              </w:rPr>
              <w:t>/</w:t>
            </w:r>
            <w:proofErr w:type="spellStart"/>
            <w:r w:rsidR="000333B0" w:rsidRPr="000333B0">
              <w:rPr>
                <w:rFonts w:ascii="Times New Roman" w:hAnsi="Times New Roman" w:cs="Times New Roman"/>
                <w:sz w:val="24"/>
                <w:szCs w:val="24"/>
              </w:rPr>
              <w:t>estestvennonauchnaya</w:t>
            </w:r>
            <w:proofErr w:type="spellEnd"/>
            <w:r w:rsidR="000333B0" w:rsidRPr="000333B0">
              <w:rPr>
                <w:rFonts w:ascii="Times New Roman" w:hAnsi="Times New Roman" w:cs="Times New Roman"/>
                <w:sz w:val="24"/>
                <w:szCs w:val="24"/>
                <w:lang w:val="ru-RU"/>
              </w:rPr>
              <w:t>-</w:t>
            </w:r>
            <w:proofErr w:type="spellStart"/>
            <w:r w:rsidR="000333B0" w:rsidRPr="000333B0">
              <w:rPr>
                <w:rFonts w:ascii="Times New Roman" w:hAnsi="Times New Roman" w:cs="Times New Roman"/>
                <w:sz w:val="24"/>
                <w:szCs w:val="24"/>
              </w:rPr>
              <w:t>gramotnost</w:t>
            </w:r>
            <w:proofErr w:type="spellEnd"/>
            <w:r w:rsidR="000333B0" w:rsidRPr="000333B0">
              <w:rPr>
                <w:rFonts w:ascii="Times New Roman" w:hAnsi="Times New Roman" w:cs="Times New Roman"/>
                <w:sz w:val="24"/>
                <w:szCs w:val="24"/>
                <w:lang w:val="ru-RU"/>
              </w:rPr>
              <w:t>/</w:t>
            </w:r>
          </w:p>
        </w:tc>
      </w:tr>
      <w:tr w:rsidR="003B4B36" w:rsidRPr="00E15F53" w:rsidTr="002E5D3B">
        <w:tc>
          <w:tcPr>
            <w:tcW w:w="675" w:type="dxa"/>
          </w:tcPr>
          <w:p w:rsidR="003E6C3D" w:rsidRPr="00E77168" w:rsidRDefault="000333B0">
            <w:pPr>
              <w:autoSpaceDE w:val="0"/>
              <w:autoSpaceDN w:val="0"/>
              <w:spacing w:after="64" w:line="220" w:lineRule="exact"/>
              <w:rPr>
                <w:rFonts w:ascii="Times New Roman" w:hAnsi="Times New Roman" w:cs="Times New Roman"/>
                <w:sz w:val="24"/>
                <w:szCs w:val="24"/>
                <w:lang w:val="ru-RU"/>
              </w:rPr>
            </w:pPr>
            <w:r w:rsidRPr="00E77168">
              <w:rPr>
                <w:rFonts w:ascii="Times New Roman" w:hAnsi="Times New Roman" w:cs="Times New Roman"/>
                <w:sz w:val="24"/>
                <w:szCs w:val="24"/>
                <w:lang w:val="ru-RU"/>
              </w:rPr>
              <w:t>4.</w:t>
            </w:r>
          </w:p>
        </w:tc>
        <w:tc>
          <w:tcPr>
            <w:tcW w:w="2127" w:type="dxa"/>
          </w:tcPr>
          <w:p w:rsidR="003E6C3D" w:rsidRPr="00E77168" w:rsidRDefault="000333B0" w:rsidP="00E77168">
            <w:pPr>
              <w:pStyle w:val="a9"/>
              <w:rPr>
                <w:rFonts w:ascii="Times New Roman" w:hAnsi="Times New Roman" w:cs="Times New Roman"/>
                <w:sz w:val="24"/>
                <w:szCs w:val="24"/>
                <w:lang w:val="ru-RU"/>
              </w:rPr>
            </w:pPr>
            <w:proofErr w:type="spellStart"/>
            <w:r w:rsidRPr="00E77168">
              <w:rPr>
                <w:rFonts w:ascii="Times New Roman" w:hAnsi="Times New Roman" w:cs="Times New Roman"/>
                <w:sz w:val="24"/>
                <w:szCs w:val="24"/>
              </w:rPr>
              <w:t>Организмы</w:t>
            </w:r>
            <w:proofErr w:type="spellEnd"/>
            <w:r w:rsidRPr="00E77168">
              <w:rPr>
                <w:rFonts w:ascii="Times New Roman" w:hAnsi="Times New Roman" w:cs="Times New Roman"/>
                <w:sz w:val="24"/>
                <w:szCs w:val="24"/>
              </w:rPr>
              <w:t xml:space="preserve"> и </w:t>
            </w:r>
            <w:proofErr w:type="spellStart"/>
            <w:r w:rsidRPr="00E77168">
              <w:rPr>
                <w:rFonts w:ascii="Times New Roman" w:hAnsi="Times New Roman" w:cs="Times New Roman"/>
                <w:sz w:val="24"/>
                <w:szCs w:val="24"/>
              </w:rPr>
              <w:t>средаобитания</w:t>
            </w:r>
            <w:proofErr w:type="spellEnd"/>
          </w:p>
        </w:tc>
        <w:tc>
          <w:tcPr>
            <w:tcW w:w="822" w:type="dxa"/>
          </w:tcPr>
          <w:p w:rsidR="003E6C3D" w:rsidRPr="00E77168" w:rsidRDefault="000333B0"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lang w:val="ru-RU"/>
              </w:rPr>
              <w:t>5</w:t>
            </w:r>
          </w:p>
        </w:tc>
        <w:tc>
          <w:tcPr>
            <w:tcW w:w="1162" w:type="dxa"/>
          </w:tcPr>
          <w:p w:rsidR="003E6C3D" w:rsidRPr="00E77168" w:rsidRDefault="000333B0"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lang w:val="ru-RU"/>
              </w:rPr>
              <w:t>1</w:t>
            </w:r>
          </w:p>
        </w:tc>
        <w:tc>
          <w:tcPr>
            <w:tcW w:w="1276" w:type="dxa"/>
          </w:tcPr>
          <w:p w:rsidR="003E6C3D" w:rsidRPr="00E77168" w:rsidRDefault="000333B0"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lang w:val="ru-RU"/>
              </w:rPr>
              <w:t>1</w:t>
            </w:r>
          </w:p>
        </w:tc>
        <w:tc>
          <w:tcPr>
            <w:tcW w:w="1417" w:type="dxa"/>
          </w:tcPr>
          <w:p w:rsidR="003E6C3D" w:rsidRPr="00E77168" w:rsidRDefault="000333B0"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rPr>
              <w:t>12.01.2023 09.02.2023</w:t>
            </w:r>
          </w:p>
        </w:tc>
        <w:tc>
          <w:tcPr>
            <w:tcW w:w="3686" w:type="dxa"/>
          </w:tcPr>
          <w:p w:rsidR="003E6C3D" w:rsidRPr="000333B0" w:rsidRDefault="000333B0" w:rsidP="000351C0">
            <w:pPr>
              <w:pStyle w:val="a9"/>
              <w:rPr>
                <w:rFonts w:ascii="Times New Roman" w:hAnsi="Times New Roman" w:cs="Times New Roman"/>
                <w:sz w:val="24"/>
                <w:szCs w:val="24"/>
                <w:lang w:val="ru-RU"/>
              </w:rPr>
            </w:pPr>
            <w:r>
              <w:rPr>
                <w:rFonts w:ascii="Times New Roman" w:eastAsia="Times New Roman" w:hAnsi="Times New Roman"/>
                <w:color w:val="000000"/>
                <w:sz w:val="24"/>
                <w:szCs w:val="24"/>
                <w:lang w:val="ru-RU"/>
              </w:rPr>
              <w:t>Раскрывают сущность</w:t>
            </w:r>
            <w:r w:rsidRPr="000333B0">
              <w:rPr>
                <w:rFonts w:ascii="Times New Roman" w:eastAsia="Times New Roman" w:hAnsi="Times New Roman"/>
                <w:color w:val="000000"/>
                <w:sz w:val="24"/>
                <w:szCs w:val="24"/>
                <w:lang w:val="ru-RU"/>
              </w:rPr>
              <w:t xml:space="preserve"> терминов: среда жизни, </w:t>
            </w:r>
            <w:r w:rsidRPr="000333B0">
              <w:rPr>
                <w:sz w:val="24"/>
                <w:szCs w:val="24"/>
                <w:lang w:val="ru-RU"/>
              </w:rPr>
              <w:tab/>
            </w:r>
            <w:r w:rsidRPr="000333B0">
              <w:rPr>
                <w:rFonts w:ascii="Times New Roman" w:eastAsia="Times New Roman" w:hAnsi="Times New Roman"/>
                <w:color w:val="000000"/>
                <w:sz w:val="24"/>
                <w:szCs w:val="24"/>
                <w:lang w:val="ru-RU"/>
              </w:rPr>
              <w:t xml:space="preserve">факторы среды; </w:t>
            </w:r>
            <w:r w:rsidRPr="000333B0">
              <w:rPr>
                <w:sz w:val="24"/>
                <w:szCs w:val="24"/>
                <w:lang w:val="ru-RU"/>
              </w:rPr>
              <w:br/>
            </w:r>
            <w:r>
              <w:rPr>
                <w:rFonts w:ascii="Times New Roman" w:eastAsia="Times New Roman" w:hAnsi="Times New Roman"/>
                <w:color w:val="000000"/>
                <w:sz w:val="24"/>
                <w:szCs w:val="24"/>
                <w:lang w:val="ru-RU"/>
              </w:rPr>
              <w:t>выявляютсущественные</w:t>
            </w:r>
            <w:r w:rsidRPr="000333B0">
              <w:rPr>
                <w:sz w:val="24"/>
                <w:szCs w:val="24"/>
                <w:lang w:val="ru-RU"/>
              </w:rPr>
              <w:br/>
            </w:r>
            <w:r>
              <w:rPr>
                <w:rFonts w:ascii="Times New Roman" w:eastAsia="Times New Roman" w:hAnsi="Times New Roman"/>
                <w:color w:val="000000"/>
                <w:sz w:val="24"/>
                <w:szCs w:val="24"/>
                <w:lang w:val="ru-RU"/>
              </w:rPr>
              <w:t>признаки</w:t>
            </w:r>
            <w:r w:rsidRPr="000333B0">
              <w:rPr>
                <w:rFonts w:ascii="Times New Roman" w:eastAsia="Times New Roman" w:hAnsi="Times New Roman"/>
                <w:color w:val="000000"/>
                <w:sz w:val="24"/>
                <w:szCs w:val="24"/>
                <w:lang w:val="ru-RU"/>
              </w:rPr>
              <w:t xml:space="preserve"> сред обитания: водной, наземно-воздушной, почвенной, </w:t>
            </w:r>
            <w:r w:rsidRPr="000333B0">
              <w:rPr>
                <w:sz w:val="24"/>
                <w:szCs w:val="24"/>
                <w:lang w:val="ru-RU"/>
              </w:rPr>
              <w:br/>
            </w:r>
            <w:r w:rsidRPr="000333B0">
              <w:rPr>
                <w:rFonts w:ascii="Times New Roman" w:eastAsia="Times New Roman" w:hAnsi="Times New Roman"/>
                <w:color w:val="000000"/>
                <w:sz w:val="24"/>
                <w:szCs w:val="24"/>
                <w:lang w:val="ru-RU"/>
              </w:rPr>
              <w:t xml:space="preserve">организменной; </w:t>
            </w:r>
            <w:r w:rsidRPr="000333B0">
              <w:rPr>
                <w:sz w:val="24"/>
                <w:szCs w:val="24"/>
                <w:lang w:val="ru-RU"/>
              </w:rPr>
              <w:br/>
            </w:r>
            <w:r>
              <w:rPr>
                <w:rFonts w:ascii="Times New Roman" w:eastAsia="Times New Roman" w:hAnsi="Times New Roman"/>
                <w:color w:val="000000"/>
                <w:sz w:val="24"/>
                <w:szCs w:val="24"/>
                <w:lang w:val="ru-RU"/>
              </w:rPr>
              <w:t>устанавливают</w:t>
            </w:r>
            <w:r w:rsidR="000351C0">
              <w:rPr>
                <w:rFonts w:ascii="Times New Roman" w:eastAsia="Times New Roman" w:hAnsi="Times New Roman"/>
                <w:color w:val="000000"/>
                <w:sz w:val="24"/>
                <w:szCs w:val="24"/>
                <w:lang w:val="ru-RU"/>
              </w:rPr>
              <w:t>взаимосвязь</w:t>
            </w:r>
            <w:r w:rsidRPr="000333B0">
              <w:rPr>
                <w:rFonts w:ascii="Times New Roman" w:eastAsia="Times New Roman" w:hAnsi="Times New Roman"/>
                <w:color w:val="000000"/>
                <w:sz w:val="24"/>
                <w:szCs w:val="24"/>
                <w:lang w:val="ru-RU"/>
              </w:rPr>
              <w:t xml:space="preserve"> между распространением </w:t>
            </w:r>
            <w:r w:rsidRPr="000333B0">
              <w:rPr>
                <w:sz w:val="24"/>
                <w:szCs w:val="24"/>
                <w:lang w:val="ru-RU"/>
              </w:rPr>
              <w:br/>
            </w:r>
            <w:r w:rsidRPr="000333B0">
              <w:rPr>
                <w:rFonts w:ascii="Times New Roman" w:eastAsia="Times New Roman" w:hAnsi="Times New Roman"/>
                <w:color w:val="000000"/>
                <w:sz w:val="24"/>
                <w:szCs w:val="24"/>
                <w:lang w:val="ru-RU"/>
              </w:rPr>
              <w:t xml:space="preserve">организмов в разных средах обитания и приспособленностью к ним; </w:t>
            </w:r>
            <w:r w:rsidR="000351C0">
              <w:rPr>
                <w:sz w:val="24"/>
                <w:szCs w:val="24"/>
                <w:lang w:val="ru-RU"/>
              </w:rPr>
              <w:t>о</w:t>
            </w:r>
            <w:r w:rsidR="000351C0">
              <w:rPr>
                <w:rFonts w:ascii="Times New Roman" w:eastAsia="Times New Roman" w:hAnsi="Times New Roman"/>
                <w:color w:val="000000"/>
                <w:sz w:val="24"/>
                <w:szCs w:val="24"/>
                <w:lang w:val="ru-RU"/>
              </w:rPr>
              <w:t>бъясняют</w:t>
            </w:r>
            <w:r w:rsidRPr="000333B0">
              <w:rPr>
                <w:rFonts w:ascii="Times New Roman" w:eastAsia="Times New Roman" w:hAnsi="Times New Roman"/>
                <w:color w:val="000000"/>
                <w:sz w:val="24"/>
                <w:szCs w:val="24"/>
                <w:lang w:val="ru-RU"/>
              </w:rPr>
              <w:t xml:space="preserve"> появления </w:t>
            </w:r>
            <w:r w:rsidRPr="000333B0">
              <w:rPr>
                <w:sz w:val="24"/>
                <w:szCs w:val="24"/>
                <w:lang w:val="ru-RU"/>
              </w:rPr>
              <w:br/>
            </w:r>
            <w:r w:rsidRPr="000333B0">
              <w:rPr>
                <w:rFonts w:ascii="Times New Roman" w:eastAsia="Times New Roman" w:hAnsi="Times New Roman"/>
                <w:color w:val="000000"/>
                <w:sz w:val="24"/>
                <w:szCs w:val="24"/>
                <w:lang w:val="ru-RU"/>
              </w:rPr>
              <w:t>приспособлений к среде обитания</w:t>
            </w:r>
            <w:r w:rsidR="000351C0">
              <w:rPr>
                <w:rFonts w:ascii="Times New Roman" w:eastAsia="Times New Roman" w:hAnsi="Times New Roman"/>
                <w:color w:val="000000"/>
                <w:sz w:val="24"/>
                <w:szCs w:val="24"/>
                <w:lang w:val="ru-RU"/>
              </w:rPr>
              <w:t xml:space="preserve">, сравнивают </w:t>
            </w:r>
            <w:proofErr w:type="gramStart"/>
            <w:r w:rsidR="000351C0">
              <w:rPr>
                <w:rFonts w:ascii="Times New Roman" w:eastAsia="Times New Roman" w:hAnsi="Times New Roman"/>
                <w:color w:val="000000"/>
                <w:sz w:val="24"/>
                <w:szCs w:val="24"/>
                <w:lang w:val="ru-RU"/>
              </w:rPr>
              <w:t>внешний</w:t>
            </w:r>
            <w:proofErr w:type="gramEnd"/>
            <w:r w:rsidRPr="000333B0">
              <w:rPr>
                <w:rFonts w:ascii="Times New Roman" w:eastAsia="Times New Roman" w:hAnsi="Times New Roman"/>
                <w:color w:val="000000"/>
                <w:sz w:val="24"/>
                <w:szCs w:val="24"/>
                <w:lang w:val="ru-RU"/>
              </w:rPr>
              <w:t xml:space="preserve"> </w:t>
            </w:r>
            <w:r w:rsidRPr="000333B0">
              <w:rPr>
                <w:rFonts w:ascii="Times New Roman" w:eastAsia="Times New Roman" w:hAnsi="Times New Roman"/>
                <w:color w:val="000000"/>
                <w:sz w:val="24"/>
                <w:szCs w:val="24"/>
                <w:lang w:val="ru-RU"/>
              </w:rPr>
              <w:lastRenderedPageBreak/>
              <w:t xml:space="preserve">вида организмов натуральных </w:t>
            </w:r>
            <w:r w:rsidRPr="000333B0">
              <w:rPr>
                <w:sz w:val="24"/>
                <w:szCs w:val="24"/>
                <w:lang w:val="ru-RU"/>
              </w:rPr>
              <w:br/>
            </w:r>
            <w:r w:rsidR="000351C0">
              <w:rPr>
                <w:rFonts w:ascii="Times New Roman" w:eastAsia="Times New Roman" w:hAnsi="Times New Roman"/>
                <w:color w:val="000000"/>
                <w:sz w:val="24"/>
                <w:szCs w:val="24"/>
                <w:lang w:val="ru-RU"/>
              </w:rPr>
              <w:t>объектов, по таблицам, схемам, описаниям.</w:t>
            </w:r>
          </w:p>
        </w:tc>
        <w:tc>
          <w:tcPr>
            <w:tcW w:w="1701" w:type="dxa"/>
          </w:tcPr>
          <w:p w:rsidR="003E6C3D" w:rsidRPr="000351C0" w:rsidRDefault="00E77168" w:rsidP="000351C0">
            <w:pPr>
              <w:pStyle w:val="a9"/>
              <w:rPr>
                <w:rFonts w:ascii="Times New Roman" w:hAnsi="Times New Roman" w:cs="Times New Roman"/>
                <w:sz w:val="24"/>
                <w:szCs w:val="24"/>
                <w:lang w:val="ru-RU"/>
              </w:rPr>
            </w:pPr>
            <w:r>
              <w:rPr>
                <w:rFonts w:ascii="Times New Roman" w:eastAsia="Times New Roman" w:hAnsi="Times New Roman"/>
                <w:color w:val="000000"/>
                <w:sz w:val="24"/>
                <w:szCs w:val="24"/>
                <w:lang w:val="ru-RU"/>
              </w:rPr>
              <w:lastRenderedPageBreak/>
              <w:t xml:space="preserve">Устный опрос </w:t>
            </w:r>
            <w:r w:rsidR="00A062C7">
              <w:rPr>
                <w:rFonts w:ascii="Times New Roman" w:eastAsia="Times New Roman" w:hAnsi="Times New Roman"/>
                <w:color w:val="000000"/>
                <w:sz w:val="24"/>
                <w:szCs w:val="24"/>
                <w:lang w:val="ru-RU"/>
              </w:rPr>
              <w:t xml:space="preserve">письменный опрос, </w:t>
            </w:r>
            <w:r w:rsidR="00AA4F62">
              <w:rPr>
                <w:rFonts w:ascii="Times New Roman" w:eastAsia="Times New Roman" w:hAnsi="Times New Roman"/>
                <w:color w:val="000000"/>
                <w:sz w:val="24"/>
                <w:szCs w:val="24"/>
                <w:lang w:val="ru-RU"/>
              </w:rPr>
              <w:t xml:space="preserve">контрольный </w:t>
            </w:r>
            <w:r w:rsidR="00AA4F62">
              <w:rPr>
                <w:rFonts w:ascii="Times New Roman" w:hAnsi="Times New Roman" w:cs="Times New Roman"/>
                <w:sz w:val="24"/>
                <w:szCs w:val="24"/>
                <w:lang w:val="ru-RU"/>
              </w:rPr>
              <w:t>тест</w:t>
            </w:r>
            <w:r w:rsidR="000351C0">
              <w:rPr>
                <w:rFonts w:ascii="Times New Roman" w:hAnsi="Times New Roman" w:cs="Times New Roman"/>
                <w:sz w:val="24"/>
                <w:szCs w:val="24"/>
                <w:lang w:val="ru-RU"/>
              </w:rPr>
              <w:t xml:space="preserve">,самооценка </w:t>
            </w:r>
            <w:r w:rsidR="000351C0" w:rsidRPr="000351C0">
              <w:rPr>
                <w:rFonts w:ascii="Times New Roman" w:hAnsi="Times New Roman" w:cs="Times New Roman"/>
                <w:sz w:val="24"/>
                <w:szCs w:val="24"/>
                <w:lang w:val="ru-RU"/>
              </w:rPr>
              <w:t>с использованием</w:t>
            </w:r>
            <w:r w:rsidR="000351C0">
              <w:rPr>
                <w:rFonts w:ascii="Times New Roman" w:hAnsi="Times New Roman" w:cs="Times New Roman"/>
                <w:sz w:val="24"/>
                <w:szCs w:val="24"/>
                <w:lang w:val="ru-RU"/>
              </w:rPr>
              <w:t xml:space="preserve"> «Оценочного листа» </w:t>
            </w:r>
          </w:p>
        </w:tc>
        <w:tc>
          <w:tcPr>
            <w:tcW w:w="2988" w:type="dxa"/>
          </w:tcPr>
          <w:p w:rsidR="003E6C3D" w:rsidRDefault="00421E38" w:rsidP="000351C0">
            <w:pPr>
              <w:pStyle w:val="a9"/>
              <w:rPr>
                <w:rFonts w:ascii="Times New Roman" w:eastAsia="Times New Roman" w:hAnsi="Times New Roman"/>
                <w:color w:val="000000"/>
                <w:sz w:val="24"/>
                <w:szCs w:val="24"/>
                <w:lang w:val="ru-RU"/>
              </w:rPr>
            </w:pPr>
            <w:r>
              <w:fldChar w:fldCharType="begin"/>
            </w:r>
            <w:r>
              <w:instrText>HYPERLINK</w:instrText>
            </w:r>
            <w:r w:rsidRPr="00D24F0D">
              <w:rPr>
                <w:lang w:val="ru-RU"/>
              </w:rPr>
              <w:instrText xml:space="preserve"> "</w:instrText>
            </w:r>
            <w:r>
              <w:instrText>https</w:instrText>
            </w:r>
            <w:r w:rsidRPr="00D24F0D">
              <w:rPr>
                <w:lang w:val="ru-RU"/>
              </w:rPr>
              <w:instrText>://</w:instrText>
            </w:r>
            <w:r>
              <w:instrText>bio</w:instrText>
            </w:r>
            <w:r w:rsidRPr="00D24F0D">
              <w:rPr>
                <w:lang w:val="ru-RU"/>
              </w:rPr>
              <w:instrText>5-</w:instrText>
            </w:r>
            <w:r>
              <w:instrText>vpr</w:instrText>
            </w:r>
            <w:r w:rsidRPr="00D24F0D">
              <w:rPr>
                <w:lang w:val="ru-RU"/>
              </w:rPr>
              <w:instrText>.</w:instrText>
            </w:r>
            <w:r>
              <w:instrText>sdamgia</w:instrText>
            </w:r>
            <w:r w:rsidRPr="00D24F0D">
              <w:rPr>
                <w:lang w:val="ru-RU"/>
              </w:rPr>
              <w:instrText>.</w:instrText>
            </w:r>
            <w:r>
              <w:instrText>ru</w:instrText>
            </w:r>
            <w:r w:rsidRPr="00D24F0D">
              <w:rPr>
                <w:lang w:val="ru-RU"/>
              </w:rPr>
              <w:instrText>/"</w:instrText>
            </w:r>
            <w:r>
              <w:fldChar w:fldCharType="separate"/>
            </w:r>
            <w:r w:rsidR="000351C0" w:rsidRPr="00141FC6">
              <w:rPr>
                <w:rStyle w:val="affa"/>
                <w:rFonts w:ascii="Times New Roman" w:eastAsia="Times New Roman" w:hAnsi="Times New Roman"/>
                <w:sz w:val="24"/>
                <w:szCs w:val="24"/>
              </w:rPr>
              <w:t>https</w:t>
            </w:r>
            <w:r w:rsidR="000351C0" w:rsidRPr="00141FC6">
              <w:rPr>
                <w:rStyle w:val="affa"/>
                <w:rFonts w:ascii="Times New Roman" w:eastAsia="Times New Roman" w:hAnsi="Times New Roman"/>
                <w:sz w:val="24"/>
                <w:szCs w:val="24"/>
                <w:lang w:val="ru-RU"/>
              </w:rPr>
              <w:t>://</w:t>
            </w:r>
            <w:r w:rsidR="000351C0" w:rsidRPr="00141FC6">
              <w:rPr>
                <w:rStyle w:val="affa"/>
                <w:rFonts w:ascii="Times New Roman" w:eastAsia="Times New Roman" w:hAnsi="Times New Roman"/>
                <w:sz w:val="24"/>
                <w:szCs w:val="24"/>
              </w:rPr>
              <w:t>bio</w:t>
            </w:r>
            <w:r w:rsidR="000351C0" w:rsidRPr="00141FC6">
              <w:rPr>
                <w:rStyle w:val="affa"/>
                <w:rFonts w:ascii="Times New Roman" w:eastAsia="Times New Roman" w:hAnsi="Times New Roman"/>
                <w:sz w:val="24"/>
                <w:szCs w:val="24"/>
                <w:lang w:val="ru-RU"/>
              </w:rPr>
              <w:t>5-</w:t>
            </w:r>
            <w:proofErr w:type="spellStart"/>
            <w:r w:rsidR="000351C0" w:rsidRPr="00141FC6">
              <w:rPr>
                <w:rStyle w:val="affa"/>
                <w:rFonts w:ascii="Times New Roman" w:eastAsia="Times New Roman" w:hAnsi="Times New Roman"/>
                <w:sz w:val="24"/>
                <w:szCs w:val="24"/>
              </w:rPr>
              <w:t>vpr</w:t>
            </w:r>
            <w:proofErr w:type="spellEnd"/>
            <w:r w:rsidR="000351C0" w:rsidRPr="00141FC6">
              <w:rPr>
                <w:rStyle w:val="affa"/>
                <w:rFonts w:ascii="Times New Roman" w:eastAsia="Times New Roman" w:hAnsi="Times New Roman"/>
                <w:sz w:val="24"/>
                <w:szCs w:val="24"/>
                <w:lang w:val="ru-RU"/>
              </w:rPr>
              <w:t>.</w:t>
            </w:r>
            <w:proofErr w:type="spellStart"/>
            <w:r w:rsidR="000351C0" w:rsidRPr="00141FC6">
              <w:rPr>
                <w:rStyle w:val="affa"/>
                <w:rFonts w:ascii="Times New Roman" w:eastAsia="Times New Roman" w:hAnsi="Times New Roman"/>
                <w:sz w:val="24"/>
                <w:szCs w:val="24"/>
              </w:rPr>
              <w:t>sdamgia</w:t>
            </w:r>
            <w:proofErr w:type="spellEnd"/>
            <w:r w:rsidR="000351C0" w:rsidRPr="00141FC6">
              <w:rPr>
                <w:rStyle w:val="affa"/>
                <w:rFonts w:ascii="Times New Roman" w:eastAsia="Times New Roman" w:hAnsi="Times New Roman"/>
                <w:sz w:val="24"/>
                <w:szCs w:val="24"/>
                <w:lang w:val="ru-RU"/>
              </w:rPr>
              <w:t>.</w:t>
            </w:r>
            <w:proofErr w:type="spellStart"/>
            <w:r w:rsidR="000351C0" w:rsidRPr="00141FC6">
              <w:rPr>
                <w:rStyle w:val="affa"/>
                <w:rFonts w:ascii="Times New Roman" w:eastAsia="Times New Roman" w:hAnsi="Times New Roman"/>
                <w:sz w:val="24"/>
                <w:szCs w:val="24"/>
              </w:rPr>
              <w:t>ru</w:t>
            </w:r>
            <w:proofErr w:type="spellEnd"/>
            <w:r w:rsidR="000351C0" w:rsidRPr="00141FC6">
              <w:rPr>
                <w:rStyle w:val="affa"/>
                <w:rFonts w:ascii="Times New Roman" w:eastAsia="Times New Roman" w:hAnsi="Times New Roman"/>
                <w:sz w:val="24"/>
                <w:szCs w:val="24"/>
                <w:lang w:val="ru-RU"/>
              </w:rPr>
              <w:t>/</w:t>
            </w:r>
            <w:r>
              <w:fldChar w:fldCharType="end"/>
            </w:r>
          </w:p>
          <w:p w:rsidR="000351C0" w:rsidRPr="000351C0" w:rsidRDefault="00421E38" w:rsidP="000351C0">
            <w:pPr>
              <w:pStyle w:val="a9"/>
              <w:rPr>
                <w:rFonts w:ascii="Times New Roman" w:hAnsi="Times New Roman" w:cs="Times New Roman"/>
                <w:sz w:val="24"/>
                <w:szCs w:val="24"/>
                <w:lang w:val="ru-RU"/>
              </w:rPr>
            </w:pPr>
            <w:hyperlink r:id="rId9" w:history="1">
              <w:r w:rsidR="000351C0" w:rsidRPr="00141FC6">
                <w:rPr>
                  <w:rStyle w:val="affa"/>
                  <w:rFonts w:ascii="Times New Roman" w:hAnsi="Times New Roman" w:cs="Times New Roman"/>
                  <w:sz w:val="24"/>
                  <w:szCs w:val="24"/>
                  <w:lang w:val="ru-RU"/>
                </w:rPr>
                <w:t>https://resh.edu.ru/</w:t>
              </w:r>
            </w:hyperlink>
          </w:p>
        </w:tc>
      </w:tr>
      <w:tr w:rsidR="003B4B36" w:rsidRPr="00E15F53" w:rsidTr="002E5D3B">
        <w:tc>
          <w:tcPr>
            <w:tcW w:w="675" w:type="dxa"/>
          </w:tcPr>
          <w:p w:rsidR="003E6C3D" w:rsidRPr="00E15F53" w:rsidRDefault="00E7716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p>
        </w:tc>
        <w:tc>
          <w:tcPr>
            <w:tcW w:w="2127" w:type="dxa"/>
          </w:tcPr>
          <w:p w:rsidR="003E6C3D" w:rsidRPr="00E77168" w:rsidRDefault="00E77168" w:rsidP="00E77168">
            <w:pPr>
              <w:pStyle w:val="a9"/>
              <w:rPr>
                <w:rFonts w:ascii="Times New Roman" w:hAnsi="Times New Roman" w:cs="Times New Roman"/>
                <w:sz w:val="24"/>
                <w:szCs w:val="24"/>
                <w:lang w:val="ru-RU"/>
              </w:rPr>
            </w:pPr>
            <w:proofErr w:type="spellStart"/>
            <w:r w:rsidRPr="00E77168">
              <w:rPr>
                <w:rFonts w:ascii="Times New Roman" w:hAnsi="Times New Roman" w:cs="Times New Roman"/>
                <w:sz w:val="24"/>
                <w:szCs w:val="24"/>
              </w:rPr>
              <w:t>Природныесообщества</w:t>
            </w:r>
            <w:proofErr w:type="spellEnd"/>
          </w:p>
        </w:tc>
        <w:tc>
          <w:tcPr>
            <w:tcW w:w="822" w:type="dxa"/>
          </w:tcPr>
          <w:p w:rsidR="003E6C3D" w:rsidRPr="00E77168" w:rsidRDefault="00F75E55"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162" w:type="dxa"/>
          </w:tcPr>
          <w:p w:rsidR="003E6C3D" w:rsidRPr="00E77168" w:rsidRDefault="002A252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Pr>
          <w:p w:rsidR="003E6C3D" w:rsidRPr="00E77168" w:rsidRDefault="00E77168"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lang w:val="ru-RU"/>
              </w:rPr>
              <w:t>1</w:t>
            </w:r>
          </w:p>
        </w:tc>
        <w:tc>
          <w:tcPr>
            <w:tcW w:w="1417" w:type="dxa"/>
          </w:tcPr>
          <w:p w:rsidR="003E6C3D" w:rsidRPr="00E77168" w:rsidRDefault="00E476BA" w:rsidP="00E476BA">
            <w:pPr>
              <w:pStyle w:val="a9"/>
              <w:rPr>
                <w:rFonts w:ascii="Times New Roman" w:hAnsi="Times New Roman" w:cs="Times New Roman"/>
                <w:sz w:val="24"/>
                <w:szCs w:val="24"/>
                <w:lang w:val="ru-RU"/>
              </w:rPr>
            </w:pPr>
            <w:r>
              <w:rPr>
                <w:rFonts w:ascii="Times New Roman" w:hAnsi="Times New Roman" w:cs="Times New Roman"/>
                <w:sz w:val="24"/>
                <w:szCs w:val="24"/>
              </w:rPr>
              <w:t xml:space="preserve">16.02.2023 </w:t>
            </w:r>
            <w:r>
              <w:rPr>
                <w:rFonts w:ascii="Times New Roman" w:hAnsi="Times New Roman" w:cs="Times New Roman"/>
                <w:sz w:val="24"/>
                <w:szCs w:val="24"/>
                <w:lang w:val="ru-RU"/>
              </w:rPr>
              <w:t>30</w:t>
            </w:r>
            <w:r w:rsidR="00E77168" w:rsidRPr="00E77168">
              <w:rPr>
                <w:rFonts w:ascii="Times New Roman" w:hAnsi="Times New Roman" w:cs="Times New Roman"/>
                <w:sz w:val="24"/>
                <w:szCs w:val="24"/>
              </w:rPr>
              <w:t>.0</w:t>
            </w:r>
            <w:r>
              <w:rPr>
                <w:rFonts w:ascii="Times New Roman" w:hAnsi="Times New Roman" w:cs="Times New Roman"/>
                <w:sz w:val="24"/>
                <w:szCs w:val="24"/>
                <w:lang w:val="ru-RU"/>
              </w:rPr>
              <w:t>3</w:t>
            </w:r>
            <w:r w:rsidR="00E77168" w:rsidRPr="00E77168">
              <w:rPr>
                <w:rFonts w:ascii="Times New Roman" w:hAnsi="Times New Roman" w:cs="Times New Roman"/>
                <w:sz w:val="24"/>
                <w:szCs w:val="24"/>
              </w:rPr>
              <w:t>.2023</w:t>
            </w:r>
          </w:p>
        </w:tc>
        <w:tc>
          <w:tcPr>
            <w:tcW w:w="3686" w:type="dxa"/>
          </w:tcPr>
          <w:p w:rsidR="00E77168" w:rsidRPr="00E77168" w:rsidRDefault="00E7716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Раскрывают сущность</w:t>
            </w:r>
            <w:r w:rsidRPr="00E77168">
              <w:rPr>
                <w:rFonts w:ascii="Times New Roman" w:hAnsi="Times New Roman" w:cs="Times New Roman"/>
                <w:sz w:val="24"/>
                <w:szCs w:val="24"/>
                <w:lang w:val="ru-RU"/>
              </w:rPr>
              <w:t xml:space="preserve"> терминов: природное и </w:t>
            </w:r>
            <w:r w:rsidRPr="00E77168">
              <w:rPr>
                <w:rFonts w:ascii="Times New Roman" w:hAnsi="Times New Roman" w:cs="Times New Roman"/>
                <w:sz w:val="24"/>
                <w:szCs w:val="24"/>
                <w:lang w:val="ru-RU"/>
              </w:rPr>
              <w:tab/>
              <w:t>искусс</w:t>
            </w:r>
            <w:r>
              <w:rPr>
                <w:rFonts w:ascii="Times New Roman" w:hAnsi="Times New Roman" w:cs="Times New Roman"/>
                <w:sz w:val="24"/>
                <w:szCs w:val="24"/>
                <w:lang w:val="ru-RU"/>
              </w:rPr>
              <w:t xml:space="preserve">твенное сообщество, цепи и сети </w:t>
            </w:r>
            <w:r w:rsidRPr="00E77168">
              <w:rPr>
                <w:rFonts w:ascii="Times New Roman" w:hAnsi="Times New Roman" w:cs="Times New Roman"/>
                <w:sz w:val="24"/>
                <w:szCs w:val="24"/>
                <w:lang w:val="ru-RU"/>
              </w:rPr>
              <w:t xml:space="preserve">питания; </w:t>
            </w:r>
          </w:p>
          <w:p w:rsidR="00E77168" w:rsidRPr="00E77168" w:rsidRDefault="00E7716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а</w:t>
            </w:r>
            <w:r w:rsidRPr="00E77168">
              <w:rPr>
                <w:rFonts w:ascii="Times New Roman" w:hAnsi="Times New Roman" w:cs="Times New Roman"/>
                <w:sz w:val="24"/>
                <w:szCs w:val="24"/>
                <w:lang w:val="ru-RU"/>
              </w:rPr>
              <w:t>нализ</w:t>
            </w:r>
            <w:r>
              <w:rPr>
                <w:rFonts w:ascii="Times New Roman" w:hAnsi="Times New Roman" w:cs="Times New Roman"/>
                <w:sz w:val="24"/>
                <w:szCs w:val="24"/>
                <w:lang w:val="ru-RU"/>
              </w:rPr>
              <w:t>ируют</w:t>
            </w:r>
            <w:r w:rsidRPr="00E77168">
              <w:rPr>
                <w:rFonts w:ascii="Times New Roman" w:hAnsi="Times New Roman" w:cs="Times New Roman"/>
                <w:sz w:val="24"/>
                <w:szCs w:val="24"/>
                <w:lang w:val="ru-RU"/>
              </w:rPr>
              <w:tab/>
              <w:t>групп</w:t>
            </w:r>
            <w:r>
              <w:rPr>
                <w:rFonts w:ascii="Times New Roman" w:hAnsi="Times New Roman" w:cs="Times New Roman"/>
                <w:sz w:val="24"/>
                <w:szCs w:val="24"/>
                <w:lang w:val="ru-RU"/>
              </w:rPr>
              <w:t xml:space="preserve">ы организмов в природных </w:t>
            </w:r>
            <w:r w:rsidRPr="00E77168">
              <w:rPr>
                <w:rFonts w:ascii="Times New Roman" w:hAnsi="Times New Roman" w:cs="Times New Roman"/>
                <w:sz w:val="24"/>
                <w:szCs w:val="24"/>
                <w:lang w:val="ru-RU"/>
              </w:rPr>
              <w:t xml:space="preserve">сообществах: </w:t>
            </w:r>
          </w:p>
          <w:p w:rsidR="00E77168" w:rsidRPr="00E77168" w:rsidRDefault="00E7716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производители, </w:t>
            </w:r>
            <w:r w:rsidRPr="00E77168">
              <w:rPr>
                <w:rFonts w:ascii="Times New Roman" w:hAnsi="Times New Roman" w:cs="Times New Roman"/>
                <w:sz w:val="24"/>
                <w:szCs w:val="24"/>
                <w:lang w:val="ru-RU"/>
              </w:rPr>
              <w:t xml:space="preserve">потребители, </w:t>
            </w:r>
          </w:p>
          <w:p w:rsidR="00E77168" w:rsidRPr="00E77168" w:rsidRDefault="00E7716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разрушители органических веществ; выявляют существенные признаки </w:t>
            </w:r>
            <w:r w:rsidRPr="00E77168">
              <w:rPr>
                <w:rFonts w:ascii="Times New Roman" w:hAnsi="Times New Roman" w:cs="Times New Roman"/>
                <w:sz w:val="24"/>
                <w:szCs w:val="24"/>
                <w:lang w:val="ru-RU"/>
              </w:rPr>
              <w:t xml:space="preserve">природных </w:t>
            </w:r>
            <w:r>
              <w:rPr>
                <w:rFonts w:ascii="Times New Roman" w:hAnsi="Times New Roman" w:cs="Times New Roman"/>
                <w:sz w:val="24"/>
                <w:szCs w:val="24"/>
                <w:lang w:val="ru-RU"/>
              </w:rPr>
              <w:t>сообществ организмов; а</w:t>
            </w:r>
            <w:r w:rsidRPr="00E77168">
              <w:rPr>
                <w:rFonts w:ascii="Times New Roman" w:hAnsi="Times New Roman" w:cs="Times New Roman"/>
                <w:sz w:val="24"/>
                <w:szCs w:val="24"/>
                <w:lang w:val="ru-RU"/>
              </w:rPr>
              <w:t>нализ</w:t>
            </w:r>
            <w:r>
              <w:rPr>
                <w:rFonts w:ascii="Times New Roman" w:hAnsi="Times New Roman" w:cs="Times New Roman"/>
                <w:sz w:val="24"/>
                <w:szCs w:val="24"/>
                <w:lang w:val="ru-RU"/>
              </w:rPr>
              <w:t>ируют</w:t>
            </w:r>
          </w:p>
          <w:p w:rsidR="00E77168" w:rsidRPr="00E77168" w:rsidRDefault="00E7716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искусственные и природные</w:t>
            </w:r>
          </w:p>
          <w:p w:rsidR="003E6C3D" w:rsidRPr="00E77168" w:rsidRDefault="00E77168"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lang w:val="ru-RU"/>
              </w:rPr>
              <w:t>сообществ</w:t>
            </w:r>
            <w:r>
              <w:rPr>
                <w:rFonts w:ascii="Times New Roman" w:hAnsi="Times New Roman" w:cs="Times New Roman"/>
                <w:sz w:val="24"/>
                <w:szCs w:val="24"/>
                <w:lang w:val="ru-RU"/>
              </w:rPr>
              <w:t>а, выявляют их отличительные признаки</w:t>
            </w:r>
          </w:p>
        </w:tc>
        <w:tc>
          <w:tcPr>
            <w:tcW w:w="1701" w:type="dxa"/>
          </w:tcPr>
          <w:p w:rsidR="003E6C3D" w:rsidRPr="00E77168" w:rsidRDefault="00E77168" w:rsidP="00E77168">
            <w:pPr>
              <w:pStyle w:val="a9"/>
              <w:rPr>
                <w:rFonts w:ascii="Times New Roman" w:hAnsi="Times New Roman" w:cs="Times New Roman"/>
                <w:sz w:val="24"/>
                <w:szCs w:val="24"/>
                <w:lang w:val="ru-RU"/>
              </w:rPr>
            </w:pPr>
            <w:r>
              <w:rPr>
                <w:rFonts w:ascii="Times New Roman" w:eastAsia="Times New Roman" w:hAnsi="Times New Roman"/>
                <w:color w:val="000000"/>
                <w:sz w:val="24"/>
                <w:szCs w:val="24"/>
                <w:lang w:val="ru-RU"/>
              </w:rPr>
              <w:t>Устный опрос п</w:t>
            </w:r>
            <w:r w:rsidRPr="00E77168">
              <w:rPr>
                <w:rFonts w:ascii="Times New Roman" w:eastAsia="Times New Roman" w:hAnsi="Times New Roman"/>
                <w:color w:val="000000"/>
                <w:sz w:val="24"/>
                <w:szCs w:val="24"/>
                <w:lang w:val="ru-RU"/>
              </w:rPr>
              <w:t xml:space="preserve">рактическая </w:t>
            </w:r>
            <w:r w:rsidRPr="00E77168">
              <w:rPr>
                <w:sz w:val="24"/>
                <w:szCs w:val="24"/>
                <w:lang w:val="ru-RU"/>
              </w:rPr>
              <w:br/>
            </w:r>
            <w:r>
              <w:rPr>
                <w:rFonts w:ascii="Times New Roman" w:eastAsia="Times New Roman" w:hAnsi="Times New Roman"/>
                <w:color w:val="000000"/>
                <w:sz w:val="24"/>
                <w:szCs w:val="24"/>
                <w:lang w:val="ru-RU"/>
              </w:rPr>
              <w:t>работа,</w:t>
            </w:r>
            <w:r w:rsidRPr="00E77168">
              <w:rPr>
                <w:sz w:val="24"/>
                <w:szCs w:val="24"/>
                <w:lang w:val="ru-RU"/>
              </w:rPr>
              <w:br/>
            </w:r>
            <w:r>
              <w:rPr>
                <w:rFonts w:ascii="Times New Roman" w:eastAsia="Times New Roman" w:hAnsi="Times New Roman"/>
                <w:color w:val="000000"/>
                <w:sz w:val="24"/>
                <w:szCs w:val="24"/>
                <w:lang w:val="ru-RU"/>
              </w:rPr>
              <w:t>тестирование</w:t>
            </w:r>
          </w:p>
        </w:tc>
        <w:tc>
          <w:tcPr>
            <w:tcW w:w="2988" w:type="dxa"/>
          </w:tcPr>
          <w:p w:rsidR="00F64AD2" w:rsidRPr="00F64AD2" w:rsidRDefault="00F64AD2">
            <w:pPr>
              <w:autoSpaceDE w:val="0"/>
              <w:autoSpaceDN w:val="0"/>
              <w:spacing w:after="64" w:line="220" w:lineRule="exact"/>
              <w:rPr>
                <w:rFonts w:ascii="Times New Roman" w:eastAsia="Times New Roman" w:hAnsi="Times New Roman"/>
                <w:color w:val="000000"/>
                <w:sz w:val="24"/>
                <w:szCs w:val="24"/>
                <w:lang w:val="ru-RU"/>
              </w:rPr>
            </w:pPr>
            <w:r w:rsidRPr="00F64AD2">
              <w:rPr>
                <w:rFonts w:ascii="Times New Roman" w:eastAsia="Times New Roman" w:hAnsi="Times New Roman"/>
                <w:color w:val="000000"/>
                <w:sz w:val="24"/>
                <w:szCs w:val="24"/>
              </w:rPr>
              <w:t>http</w:t>
            </w:r>
            <w:r w:rsidRPr="00F64AD2">
              <w:rPr>
                <w:rFonts w:ascii="Times New Roman" w:eastAsia="Times New Roman" w:hAnsi="Times New Roman"/>
                <w:color w:val="000000"/>
                <w:sz w:val="24"/>
                <w:szCs w:val="24"/>
                <w:lang w:val="ru-RU"/>
              </w:rPr>
              <w:t>://</w:t>
            </w:r>
            <w:proofErr w:type="spellStart"/>
            <w:r w:rsidRPr="00F64AD2">
              <w:rPr>
                <w:rFonts w:ascii="Times New Roman" w:eastAsia="Times New Roman" w:hAnsi="Times New Roman"/>
                <w:color w:val="000000"/>
                <w:sz w:val="24"/>
                <w:szCs w:val="24"/>
              </w:rPr>
              <w:t>skiv</w:t>
            </w:r>
            <w:proofErr w:type="spellEnd"/>
            <w:r w:rsidRPr="00F64AD2">
              <w:rPr>
                <w:rFonts w:ascii="Times New Roman" w:eastAsia="Times New Roman" w:hAnsi="Times New Roman"/>
                <w:color w:val="000000"/>
                <w:sz w:val="24"/>
                <w:szCs w:val="24"/>
                <w:lang w:val="ru-RU"/>
              </w:rPr>
              <w:t>.</w:t>
            </w:r>
            <w:proofErr w:type="spellStart"/>
            <w:r w:rsidRPr="00F64AD2">
              <w:rPr>
                <w:rFonts w:ascii="Times New Roman" w:eastAsia="Times New Roman" w:hAnsi="Times New Roman"/>
                <w:color w:val="000000"/>
                <w:sz w:val="24"/>
                <w:szCs w:val="24"/>
              </w:rPr>
              <w:t>instrao</w:t>
            </w:r>
            <w:proofErr w:type="spellEnd"/>
            <w:r w:rsidRPr="00F64AD2">
              <w:rPr>
                <w:rFonts w:ascii="Times New Roman" w:eastAsia="Times New Roman" w:hAnsi="Times New Roman"/>
                <w:color w:val="000000"/>
                <w:sz w:val="24"/>
                <w:szCs w:val="24"/>
                <w:lang w:val="ru-RU"/>
              </w:rPr>
              <w:t>.</w:t>
            </w:r>
            <w:proofErr w:type="spellStart"/>
            <w:r w:rsidRPr="00F64AD2">
              <w:rPr>
                <w:rFonts w:ascii="Times New Roman" w:eastAsia="Times New Roman" w:hAnsi="Times New Roman"/>
                <w:color w:val="000000"/>
                <w:sz w:val="24"/>
                <w:szCs w:val="24"/>
              </w:rPr>
              <w:t>ru</w:t>
            </w:r>
            <w:proofErr w:type="spellEnd"/>
            <w:r w:rsidRPr="00F64AD2">
              <w:rPr>
                <w:rFonts w:ascii="Times New Roman" w:eastAsia="Times New Roman" w:hAnsi="Times New Roman"/>
                <w:color w:val="000000"/>
                <w:sz w:val="24"/>
                <w:szCs w:val="24"/>
                <w:lang w:val="ru-RU"/>
              </w:rPr>
              <w:t>/</w:t>
            </w:r>
            <w:r w:rsidRPr="00F64AD2">
              <w:rPr>
                <w:rFonts w:ascii="Times New Roman" w:eastAsia="Times New Roman" w:hAnsi="Times New Roman"/>
                <w:color w:val="000000"/>
                <w:sz w:val="24"/>
                <w:szCs w:val="24"/>
              </w:rPr>
              <w:t>bank</w:t>
            </w:r>
            <w:r w:rsidRPr="00F64AD2">
              <w:rPr>
                <w:rFonts w:ascii="Times New Roman" w:eastAsia="Times New Roman" w:hAnsi="Times New Roman"/>
                <w:color w:val="000000"/>
                <w:sz w:val="24"/>
                <w:szCs w:val="24"/>
                <w:lang w:val="ru-RU"/>
              </w:rPr>
              <w:t>-</w:t>
            </w:r>
            <w:r w:rsidRPr="00F64AD2">
              <w:rPr>
                <w:sz w:val="24"/>
                <w:szCs w:val="24"/>
                <w:lang w:val="ru-RU"/>
              </w:rPr>
              <w:br/>
            </w:r>
            <w:proofErr w:type="spellStart"/>
            <w:r w:rsidRPr="00F64AD2">
              <w:rPr>
                <w:rFonts w:ascii="Times New Roman" w:eastAsia="Times New Roman" w:hAnsi="Times New Roman"/>
                <w:color w:val="000000"/>
                <w:sz w:val="24"/>
                <w:szCs w:val="24"/>
              </w:rPr>
              <w:t>zadaniy</w:t>
            </w:r>
            <w:proofErr w:type="spellEnd"/>
            <w:r w:rsidRPr="00F64AD2">
              <w:rPr>
                <w:rFonts w:ascii="Times New Roman" w:eastAsia="Times New Roman" w:hAnsi="Times New Roman"/>
                <w:color w:val="000000"/>
                <w:sz w:val="24"/>
                <w:szCs w:val="24"/>
                <w:lang w:val="ru-RU"/>
              </w:rPr>
              <w:t>/</w:t>
            </w:r>
            <w:proofErr w:type="spellStart"/>
            <w:r w:rsidRPr="00F64AD2">
              <w:rPr>
                <w:rFonts w:ascii="Times New Roman" w:eastAsia="Times New Roman" w:hAnsi="Times New Roman"/>
                <w:color w:val="000000"/>
                <w:sz w:val="24"/>
                <w:szCs w:val="24"/>
              </w:rPr>
              <w:t>estestvennonauchnaya</w:t>
            </w:r>
            <w:proofErr w:type="spellEnd"/>
            <w:r w:rsidRPr="00F64AD2">
              <w:rPr>
                <w:rFonts w:ascii="Times New Roman" w:eastAsia="Times New Roman" w:hAnsi="Times New Roman"/>
                <w:color w:val="000000"/>
                <w:sz w:val="24"/>
                <w:szCs w:val="24"/>
                <w:lang w:val="ru-RU"/>
              </w:rPr>
              <w:t>-</w:t>
            </w:r>
            <w:proofErr w:type="spellStart"/>
            <w:r w:rsidRPr="00F64AD2">
              <w:rPr>
                <w:rFonts w:ascii="Times New Roman" w:eastAsia="Times New Roman" w:hAnsi="Times New Roman"/>
                <w:color w:val="000000"/>
                <w:sz w:val="24"/>
                <w:szCs w:val="24"/>
              </w:rPr>
              <w:t>gramotnost</w:t>
            </w:r>
            <w:proofErr w:type="spellEnd"/>
            <w:r w:rsidRPr="00F64AD2">
              <w:rPr>
                <w:rFonts w:ascii="Times New Roman" w:eastAsia="Times New Roman" w:hAnsi="Times New Roman"/>
                <w:color w:val="000000"/>
                <w:sz w:val="24"/>
                <w:szCs w:val="24"/>
                <w:lang w:val="ru-RU"/>
              </w:rPr>
              <w:t>/</w:t>
            </w:r>
          </w:p>
          <w:p w:rsidR="00F64AD2" w:rsidRDefault="00421E38" w:rsidP="00F64AD2">
            <w:pPr>
              <w:pStyle w:val="a9"/>
              <w:rPr>
                <w:rFonts w:ascii="Times New Roman" w:eastAsia="Times New Roman" w:hAnsi="Times New Roman"/>
                <w:color w:val="000000"/>
                <w:sz w:val="24"/>
                <w:szCs w:val="24"/>
                <w:lang w:val="ru-RU"/>
              </w:rPr>
            </w:pPr>
            <w:r>
              <w:fldChar w:fldCharType="begin"/>
            </w:r>
            <w:r>
              <w:instrText>HYPERLINK</w:instrText>
            </w:r>
            <w:r w:rsidRPr="00D24F0D">
              <w:rPr>
                <w:lang w:val="ru-RU"/>
              </w:rPr>
              <w:instrText xml:space="preserve"> "</w:instrText>
            </w:r>
            <w:r>
              <w:instrText>https</w:instrText>
            </w:r>
            <w:r w:rsidRPr="00D24F0D">
              <w:rPr>
                <w:lang w:val="ru-RU"/>
              </w:rPr>
              <w:instrText>://</w:instrText>
            </w:r>
            <w:r>
              <w:instrText>bio</w:instrText>
            </w:r>
            <w:r w:rsidRPr="00D24F0D">
              <w:rPr>
                <w:lang w:val="ru-RU"/>
              </w:rPr>
              <w:instrText>5-</w:instrText>
            </w:r>
            <w:r>
              <w:instrText>vpr</w:instrText>
            </w:r>
            <w:r w:rsidRPr="00D24F0D">
              <w:rPr>
                <w:lang w:val="ru-RU"/>
              </w:rPr>
              <w:instrText>.</w:instrText>
            </w:r>
            <w:r>
              <w:instrText>sdamgia</w:instrText>
            </w:r>
            <w:r w:rsidRPr="00D24F0D">
              <w:rPr>
                <w:lang w:val="ru-RU"/>
              </w:rPr>
              <w:instrText>.</w:instrText>
            </w:r>
            <w:r>
              <w:instrText>ru</w:instrText>
            </w:r>
            <w:r w:rsidRPr="00D24F0D">
              <w:rPr>
                <w:lang w:val="ru-RU"/>
              </w:rPr>
              <w:instrText>/"</w:instrText>
            </w:r>
            <w:r>
              <w:fldChar w:fldCharType="separate"/>
            </w:r>
            <w:r w:rsidR="00F64AD2" w:rsidRPr="00141FC6">
              <w:rPr>
                <w:rStyle w:val="affa"/>
                <w:rFonts w:ascii="Times New Roman" w:eastAsia="Times New Roman" w:hAnsi="Times New Roman"/>
                <w:sz w:val="24"/>
                <w:szCs w:val="24"/>
              </w:rPr>
              <w:t>https</w:t>
            </w:r>
            <w:r w:rsidR="00F64AD2" w:rsidRPr="00141FC6">
              <w:rPr>
                <w:rStyle w:val="affa"/>
                <w:rFonts w:ascii="Times New Roman" w:eastAsia="Times New Roman" w:hAnsi="Times New Roman"/>
                <w:sz w:val="24"/>
                <w:szCs w:val="24"/>
                <w:lang w:val="ru-RU"/>
              </w:rPr>
              <w:t>://</w:t>
            </w:r>
            <w:r w:rsidR="00F64AD2" w:rsidRPr="00141FC6">
              <w:rPr>
                <w:rStyle w:val="affa"/>
                <w:rFonts w:ascii="Times New Roman" w:eastAsia="Times New Roman" w:hAnsi="Times New Roman"/>
                <w:sz w:val="24"/>
                <w:szCs w:val="24"/>
              </w:rPr>
              <w:t>bio</w:t>
            </w:r>
            <w:r w:rsidR="00F64AD2" w:rsidRPr="00141FC6">
              <w:rPr>
                <w:rStyle w:val="affa"/>
                <w:rFonts w:ascii="Times New Roman" w:eastAsia="Times New Roman" w:hAnsi="Times New Roman"/>
                <w:sz w:val="24"/>
                <w:szCs w:val="24"/>
                <w:lang w:val="ru-RU"/>
              </w:rPr>
              <w:t>5-</w:t>
            </w:r>
            <w:proofErr w:type="spellStart"/>
            <w:r w:rsidR="00F64AD2" w:rsidRPr="00141FC6">
              <w:rPr>
                <w:rStyle w:val="affa"/>
                <w:rFonts w:ascii="Times New Roman" w:eastAsia="Times New Roman" w:hAnsi="Times New Roman"/>
                <w:sz w:val="24"/>
                <w:szCs w:val="24"/>
              </w:rPr>
              <w:t>vpr</w:t>
            </w:r>
            <w:proofErr w:type="spellEnd"/>
            <w:r w:rsidR="00F64AD2" w:rsidRPr="00141FC6">
              <w:rPr>
                <w:rStyle w:val="affa"/>
                <w:rFonts w:ascii="Times New Roman" w:eastAsia="Times New Roman" w:hAnsi="Times New Roman"/>
                <w:sz w:val="24"/>
                <w:szCs w:val="24"/>
                <w:lang w:val="ru-RU"/>
              </w:rPr>
              <w:t>.</w:t>
            </w:r>
            <w:proofErr w:type="spellStart"/>
            <w:r w:rsidR="00F64AD2" w:rsidRPr="00141FC6">
              <w:rPr>
                <w:rStyle w:val="affa"/>
                <w:rFonts w:ascii="Times New Roman" w:eastAsia="Times New Roman" w:hAnsi="Times New Roman"/>
                <w:sz w:val="24"/>
                <w:szCs w:val="24"/>
              </w:rPr>
              <w:t>sdamgia</w:t>
            </w:r>
            <w:proofErr w:type="spellEnd"/>
            <w:r w:rsidR="00F64AD2" w:rsidRPr="00141FC6">
              <w:rPr>
                <w:rStyle w:val="affa"/>
                <w:rFonts w:ascii="Times New Roman" w:eastAsia="Times New Roman" w:hAnsi="Times New Roman"/>
                <w:sz w:val="24"/>
                <w:szCs w:val="24"/>
                <w:lang w:val="ru-RU"/>
              </w:rPr>
              <w:t>.</w:t>
            </w:r>
            <w:proofErr w:type="spellStart"/>
            <w:r w:rsidR="00F64AD2" w:rsidRPr="00141FC6">
              <w:rPr>
                <w:rStyle w:val="affa"/>
                <w:rFonts w:ascii="Times New Roman" w:eastAsia="Times New Roman" w:hAnsi="Times New Roman"/>
                <w:sz w:val="24"/>
                <w:szCs w:val="24"/>
              </w:rPr>
              <w:t>ru</w:t>
            </w:r>
            <w:proofErr w:type="spellEnd"/>
            <w:r w:rsidR="00F64AD2" w:rsidRPr="00141FC6">
              <w:rPr>
                <w:rStyle w:val="affa"/>
                <w:rFonts w:ascii="Times New Roman" w:eastAsia="Times New Roman" w:hAnsi="Times New Roman"/>
                <w:sz w:val="24"/>
                <w:szCs w:val="24"/>
                <w:lang w:val="ru-RU"/>
              </w:rPr>
              <w:t>/</w:t>
            </w:r>
            <w:r>
              <w:fldChar w:fldCharType="end"/>
            </w:r>
          </w:p>
          <w:p w:rsidR="003E6C3D" w:rsidRPr="00E15F53" w:rsidRDefault="00421E38" w:rsidP="00F64AD2">
            <w:pPr>
              <w:autoSpaceDE w:val="0"/>
              <w:autoSpaceDN w:val="0"/>
              <w:spacing w:after="64" w:line="220" w:lineRule="exact"/>
              <w:rPr>
                <w:rFonts w:ascii="Times New Roman" w:hAnsi="Times New Roman" w:cs="Times New Roman"/>
                <w:sz w:val="24"/>
                <w:szCs w:val="24"/>
                <w:lang w:val="ru-RU"/>
              </w:rPr>
            </w:pPr>
            <w:hyperlink r:id="rId10" w:history="1">
              <w:r w:rsidR="00F64AD2" w:rsidRPr="00141FC6">
                <w:rPr>
                  <w:rStyle w:val="affa"/>
                  <w:rFonts w:ascii="Times New Roman" w:hAnsi="Times New Roman" w:cs="Times New Roman"/>
                  <w:sz w:val="24"/>
                  <w:szCs w:val="24"/>
                  <w:lang w:val="ru-RU"/>
                </w:rPr>
                <w:t>https://resh.edu.ru/</w:t>
              </w:r>
            </w:hyperlink>
          </w:p>
        </w:tc>
      </w:tr>
      <w:tr w:rsidR="003B4B36" w:rsidRPr="00E15F53" w:rsidTr="002E5D3B">
        <w:tc>
          <w:tcPr>
            <w:tcW w:w="675" w:type="dxa"/>
          </w:tcPr>
          <w:p w:rsidR="003E6C3D" w:rsidRPr="00E15F53" w:rsidRDefault="00F64AD2">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127" w:type="dxa"/>
          </w:tcPr>
          <w:p w:rsidR="003E6C3D" w:rsidRPr="00F64AD2" w:rsidRDefault="00F64AD2" w:rsidP="00F64AD2">
            <w:pPr>
              <w:pStyle w:val="a9"/>
              <w:rPr>
                <w:rFonts w:ascii="Times New Roman" w:hAnsi="Times New Roman" w:cs="Times New Roman"/>
                <w:sz w:val="24"/>
                <w:szCs w:val="24"/>
                <w:lang w:val="ru-RU"/>
              </w:rPr>
            </w:pPr>
            <w:r w:rsidRPr="00F64AD2">
              <w:rPr>
                <w:rFonts w:ascii="Times New Roman" w:hAnsi="Times New Roman" w:cs="Times New Roman"/>
                <w:sz w:val="24"/>
                <w:szCs w:val="24"/>
                <w:lang w:val="ru-RU"/>
              </w:rPr>
              <w:t>Живая природа и человек</w:t>
            </w:r>
          </w:p>
        </w:tc>
        <w:tc>
          <w:tcPr>
            <w:tcW w:w="822" w:type="dxa"/>
          </w:tcPr>
          <w:p w:rsidR="003E6C3D" w:rsidRPr="00E15F53" w:rsidRDefault="00F64AD2">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162" w:type="dxa"/>
          </w:tcPr>
          <w:p w:rsidR="003E6C3D" w:rsidRPr="00E15F53" w:rsidRDefault="00E21BCF">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76" w:type="dxa"/>
          </w:tcPr>
          <w:p w:rsidR="003E6C3D" w:rsidRPr="00E15F53" w:rsidRDefault="00F64AD2">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Pr>
          <w:p w:rsidR="003E6C3D" w:rsidRPr="00F64AD2" w:rsidRDefault="00F64AD2" w:rsidP="00F64AD2">
            <w:pPr>
              <w:pStyle w:val="a9"/>
              <w:rPr>
                <w:rFonts w:ascii="Times New Roman" w:hAnsi="Times New Roman" w:cs="Times New Roman"/>
                <w:sz w:val="24"/>
                <w:szCs w:val="24"/>
                <w:lang w:val="ru-RU"/>
              </w:rPr>
            </w:pPr>
            <w:r w:rsidRPr="00F64AD2">
              <w:rPr>
                <w:rFonts w:ascii="Times New Roman" w:hAnsi="Times New Roman" w:cs="Times New Roman"/>
                <w:sz w:val="24"/>
                <w:szCs w:val="24"/>
              </w:rPr>
              <w:t>13.04.2023 18.05.2023</w:t>
            </w:r>
          </w:p>
        </w:tc>
        <w:tc>
          <w:tcPr>
            <w:tcW w:w="3686" w:type="dxa"/>
          </w:tcPr>
          <w:p w:rsidR="00F64AD2" w:rsidRPr="00F64AD2" w:rsidRDefault="00F64AD2" w:rsidP="00F64AD2">
            <w:pPr>
              <w:pStyle w:val="a9"/>
              <w:rPr>
                <w:rFonts w:ascii="Times New Roman" w:hAnsi="Times New Roman" w:cs="Times New Roman"/>
                <w:sz w:val="24"/>
                <w:szCs w:val="24"/>
                <w:lang w:val="ru-RU"/>
              </w:rPr>
            </w:pPr>
            <w:r w:rsidRPr="00F64AD2">
              <w:rPr>
                <w:rFonts w:ascii="Times New Roman" w:hAnsi="Times New Roman" w:cs="Times New Roman"/>
                <w:sz w:val="24"/>
                <w:szCs w:val="24"/>
                <w:lang w:val="ru-RU"/>
              </w:rPr>
              <w:t>Анализ</w:t>
            </w:r>
            <w:r w:rsidR="003F31A8">
              <w:rPr>
                <w:rFonts w:ascii="Times New Roman" w:hAnsi="Times New Roman" w:cs="Times New Roman"/>
                <w:sz w:val="24"/>
                <w:szCs w:val="24"/>
                <w:lang w:val="ru-RU"/>
              </w:rPr>
              <w:t xml:space="preserve">ируют и </w:t>
            </w:r>
            <w:r w:rsidR="00FD1531">
              <w:rPr>
                <w:rFonts w:ascii="Times New Roman" w:hAnsi="Times New Roman" w:cs="Times New Roman"/>
                <w:sz w:val="24"/>
                <w:szCs w:val="24"/>
                <w:lang w:val="ru-RU"/>
              </w:rPr>
              <w:t xml:space="preserve">определяют роль человека в природе, </w:t>
            </w:r>
            <w:r w:rsidR="003F31A8">
              <w:rPr>
                <w:rFonts w:ascii="Times New Roman" w:hAnsi="Times New Roman" w:cs="Times New Roman"/>
                <w:sz w:val="24"/>
                <w:szCs w:val="24"/>
                <w:lang w:val="ru-RU"/>
              </w:rPr>
              <w:t xml:space="preserve">оценивают влияние </w:t>
            </w:r>
            <w:r w:rsidRPr="00F64AD2">
              <w:rPr>
                <w:rFonts w:ascii="Times New Roman" w:hAnsi="Times New Roman" w:cs="Times New Roman"/>
                <w:sz w:val="24"/>
                <w:szCs w:val="24"/>
                <w:lang w:val="ru-RU"/>
              </w:rPr>
              <w:t xml:space="preserve">хозяйственной </w:t>
            </w:r>
          </w:p>
          <w:p w:rsidR="00F64AD2" w:rsidRPr="00F64AD2" w:rsidRDefault="00FD1531"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деятельности человека</w:t>
            </w:r>
            <w:r w:rsidR="00F64AD2" w:rsidRPr="00F64AD2">
              <w:rPr>
                <w:rFonts w:ascii="Times New Roman" w:hAnsi="Times New Roman" w:cs="Times New Roman"/>
                <w:sz w:val="24"/>
                <w:szCs w:val="24"/>
                <w:lang w:val="ru-RU"/>
              </w:rPr>
              <w:t xml:space="preserve">; </w:t>
            </w:r>
          </w:p>
          <w:p w:rsidR="00F64AD2" w:rsidRPr="00F64AD2" w:rsidRDefault="003F31A8"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а</w:t>
            </w:r>
            <w:r w:rsidR="00F64AD2" w:rsidRPr="00F64AD2">
              <w:rPr>
                <w:rFonts w:ascii="Times New Roman" w:hAnsi="Times New Roman" w:cs="Times New Roman"/>
                <w:sz w:val="24"/>
                <w:szCs w:val="24"/>
                <w:lang w:val="ru-RU"/>
              </w:rPr>
              <w:t>ргументир</w:t>
            </w:r>
            <w:r>
              <w:rPr>
                <w:rFonts w:ascii="Times New Roman" w:hAnsi="Times New Roman" w:cs="Times New Roman"/>
                <w:sz w:val="24"/>
                <w:szCs w:val="24"/>
                <w:lang w:val="ru-RU"/>
              </w:rPr>
              <w:t>уют введение</w:t>
            </w:r>
          </w:p>
          <w:p w:rsidR="00F64AD2" w:rsidRPr="00F64AD2" w:rsidRDefault="00FD1531"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рационального </w:t>
            </w:r>
            <w:r w:rsidR="003F31A8">
              <w:rPr>
                <w:rFonts w:ascii="Times New Roman" w:hAnsi="Times New Roman" w:cs="Times New Roman"/>
                <w:sz w:val="24"/>
                <w:szCs w:val="24"/>
                <w:lang w:val="ru-RU"/>
              </w:rPr>
              <w:t xml:space="preserve">природопользования и </w:t>
            </w:r>
            <w:r w:rsidR="00F64AD2" w:rsidRPr="00F64AD2">
              <w:rPr>
                <w:rFonts w:ascii="Times New Roman" w:hAnsi="Times New Roman" w:cs="Times New Roman"/>
                <w:sz w:val="24"/>
                <w:szCs w:val="24"/>
                <w:lang w:val="ru-RU"/>
              </w:rPr>
              <w:t xml:space="preserve">применение </w:t>
            </w:r>
            <w:proofErr w:type="gramStart"/>
            <w:r w:rsidR="00F64AD2" w:rsidRPr="00F64AD2">
              <w:rPr>
                <w:rFonts w:ascii="Times New Roman" w:hAnsi="Times New Roman" w:cs="Times New Roman"/>
                <w:sz w:val="24"/>
                <w:szCs w:val="24"/>
                <w:lang w:val="ru-RU"/>
              </w:rPr>
              <w:t>безотходных</w:t>
            </w:r>
            <w:proofErr w:type="gramEnd"/>
          </w:p>
          <w:p w:rsidR="00F64AD2" w:rsidRPr="00F64AD2" w:rsidRDefault="00FD1531"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технологий</w:t>
            </w:r>
            <w:r w:rsidR="003F31A8">
              <w:rPr>
                <w:rFonts w:ascii="Times New Roman" w:hAnsi="Times New Roman" w:cs="Times New Roman"/>
                <w:sz w:val="24"/>
                <w:szCs w:val="24"/>
                <w:lang w:val="ru-RU"/>
              </w:rPr>
              <w:t xml:space="preserve">, зависимость </w:t>
            </w:r>
            <w:r w:rsidR="00F64AD2" w:rsidRPr="00F64AD2">
              <w:rPr>
                <w:rFonts w:ascii="Times New Roman" w:hAnsi="Times New Roman" w:cs="Times New Roman"/>
                <w:sz w:val="24"/>
                <w:szCs w:val="24"/>
                <w:lang w:val="ru-RU"/>
              </w:rPr>
              <w:t xml:space="preserve">здоровья </w:t>
            </w:r>
            <w:r w:rsidR="00F64AD2" w:rsidRPr="00F64AD2">
              <w:rPr>
                <w:rFonts w:ascii="Times New Roman" w:hAnsi="Times New Roman" w:cs="Times New Roman"/>
                <w:sz w:val="24"/>
                <w:szCs w:val="24"/>
                <w:lang w:val="ru-RU"/>
              </w:rPr>
              <w:tab/>
              <w:t xml:space="preserve">от состояния </w:t>
            </w:r>
          </w:p>
          <w:p w:rsidR="003E6C3D" w:rsidRPr="00F64AD2" w:rsidRDefault="003F31A8" w:rsidP="003F31A8">
            <w:pPr>
              <w:pStyle w:val="a9"/>
              <w:rPr>
                <w:rFonts w:ascii="Times New Roman" w:hAnsi="Times New Roman" w:cs="Times New Roman"/>
                <w:sz w:val="24"/>
                <w:szCs w:val="24"/>
                <w:lang w:val="ru-RU"/>
              </w:rPr>
            </w:pPr>
            <w:r>
              <w:rPr>
                <w:rFonts w:ascii="Times New Roman" w:hAnsi="Times New Roman" w:cs="Times New Roman"/>
                <w:sz w:val="24"/>
                <w:szCs w:val="24"/>
                <w:lang w:val="ru-RU"/>
              </w:rPr>
              <w:t>окружающей среды; определяют</w:t>
            </w:r>
            <w:r w:rsidR="00F64AD2" w:rsidRPr="00F64AD2">
              <w:rPr>
                <w:rFonts w:ascii="Times New Roman" w:hAnsi="Times New Roman" w:cs="Times New Roman"/>
                <w:sz w:val="24"/>
                <w:szCs w:val="24"/>
                <w:lang w:val="ru-RU"/>
              </w:rPr>
              <w:t xml:space="preserve"> правил</w:t>
            </w:r>
            <w:r>
              <w:rPr>
                <w:rFonts w:ascii="Times New Roman" w:hAnsi="Times New Roman" w:cs="Times New Roman"/>
                <w:sz w:val="24"/>
                <w:szCs w:val="24"/>
                <w:lang w:val="ru-RU"/>
              </w:rPr>
              <w:t>а поведения человека в природе</w:t>
            </w:r>
          </w:p>
        </w:tc>
        <w:tc>
          <w:tcPr>
            <w:tcW w:w="1701" w:type="dxa"/>
          </w:tcPr>
          <w:p w:rsidR="003E6C3D" w:rsidRPr="003F31A8" w:rsidRDefault="003F31A8" w:rsidP="003F31A8">
            <w:pPr>
              <w:pStyle w:val="a9"/>
              <w:rPr>
                <w:rFonts w:ascii="Times New Roman" w:hAnsi="Times New Roman" w:cs="Times New Roman"/>
                <w:sz w:val="24"/>
                <w:szCs w:val="24"/>
                <w:lang w:val="ru-RU"/>
              </w:rPr>
            </w:pPr>
            <w:proofErr w:type="spellStart"/>
            <w:r>
              <w:rPr>
                <w:rFonts w:ascii="Times New Roman" w:hAnsi="Times New Roman" w:cs="Times New Roman"/>
                <w:sz w:val="24"/>
                <w:szCs w:val="24"/>
              </w:rPr>
              <w:t>Устныйопрос</w:t>
            </w:r>
            <w:proofErr w:type="spellEnd"/>
            <w:r>
              <w:rPr>
                <w:rFonts w:ascii="Times New Roman" w:hAnsi="Times New Roman" w:cs="Times New Roman"/>
                <w:sz w:val="24"/>
                <w:szCs w:val="24"/>
                <w:lang w:val="ru-RU"/>
              </w:rPr>
              <w:t>к</w:t>
            </w:r>
            <w:proofErr w:type="spellStart"/>
            <w:r w:rsidRPr="003F31A8">
              <w:rPr>
                <w:rFonts w:ascii="Times New Roman" w:hAnsi="Times New Roman" w:cs="Times New Roman"/>
                <w:sz w:val="24"/>
                <w:szCs w:val="24"/>
              </w:rPr>
              <w:t>онтрольная</w:t>
            </w:r>
            <w:proofErr w:type="spellEnd"/>
            <w:r w:rsidRPr="003F31A8">
              <w:rPr>
                <w:rFonts w:ascii="Times New Roman" w:hAnsi="Times New Roman" w:cs="Times New Roman"/>
                <w:sz w:val="24"/>
                <w:szCs w:val="24"/>
              </w:rPr>
              <w:br/>
            </w:r>
            <w:proofErr w:type="spellStart"/>
            <w:r w:rsidRPr="003F31A8">
              <w:rPr>
                <w:rFonts w:ascii="Times New Roman" w:hAnsi="Times New Roman" w:cs="Times New Roman"/>
                <w:sz w:val="24"/>
                <w:szCs w:val="24"/>
              </w:rPr>
              <w:t>работа</w:t>
            </w:r>
            <w:proofErr w:type="spellEnd"/>
          </w:p>
        </w:tc>
        <w:tc>
          <w:tcPr>
            <w:tcW w:w="2988" w:type="dxa"/>
          </w:tcPr>
          <w:p w:rsidR="003F31A8" w:rsidRDefault="00421E38" w:rsidP="003F31A8">
            <w:pPr>
              <w:pStyle w:val="a9"/>
              <w:rPr>
                <w:rFonts w:ascii="Times New Roman" w:eastAsia="Times New Roman" w:hAnsi="Times New Roman"/>
                <w:color w:val="000000"/>
                <w:sz w:val="24"/>
                <w:szCs w:val="24"/>
                <w:lang w:val="ru-RU"/>
              </w:rPr>
            </w:pPr>
            <w:r>
              <w:fldChar w:fldCharType="begin"/>
            </w:r>
            <w:r>
              <w:instrText>HYPERLINK</w:instrText>
            </w:r>
            <w:r w:rsidRPr="00D24F0D">
              <w:rPr>
                <w:lang w:val="ru-RU"/>
              </w:rPr>
              <w:instrText xml:space="preserve"> "</w:instrText>
            </w:r>
            <w:r>
              <w:instrText>https</w:instrText>
            </w:r>
            <w:r w:rsidRPr="00D24F0D">
              <w:rPr>
                <w:lang w:val="ru-RU"/>
              </w:rPr>
              <w:instrText>://</w:instrText>
            </w:r>
            <w:r>
              <w:instrText>bio</w:instrText>
            </w:r>
            <w:r w:rsidRPr="00D24F0D">
              <w:rPr>
                <w:lang w:val="ru-RU"/>
              </w:rPr>
              <w:instrText>5-</w:instrText>
            </w:r>
            <w:r>
              <w:instrText>vpr</w:instrText>
            </w:r>
            <w:r w:rsidRPr="00D24F0D">
              <w:rPr>
                <w:lang w:val="ru-RU"/>
              </w:rPr>
              <w:instrText>.</w:instrText>
            </w:r>
            <w:r>
              <w:instrText>sdamgia</w:instrText>
            </w:r>
            <w:r w:rsidRPr="00D24F0D">
              <w:rPr>
                <w:lang w:val="ru-RU"/>
              </w:rPr>
              <w:instrText>.</w:instrText>
            </w:r>
            <w:r>
              <w:instrText>ru</w:instrText>
            </w:r>
            <w:r w:rsidRPr="00D24F0D">
              <w:rPr>
                <w:lang w:val="ru-RU"/>
              </w:rPr>
              <w:instrText>/"</w:instrText>
            </w:r>
            <w:r>
              <w:fldChar w:fldCharType="separate"/>
            </w:r>
            <w:r w:rsidR="003F31A8" w:rsidRPr="00141FC6">
              <w:rPr>
                <w:rStyle w:val="affa"/>
                <w:rFonts w:ascii="Times New Roman" w:eastAsia="Times New Roman" w:hAnsi="Times New Roman"/>
                <w:sz w:val="24"/>
                <w:szCs w:val="24"/>
              </w:rPr>
              <w:t>https</w:t>
            </w:r>
            <w:r w:rsidR="003F31A8" w:rsidRPr="00141FC6">
              <w:rPr>
                <w:rStyle w:val="affa"/>
                <w:rFonts w:ascii="Times New Roman" w:eastAsia="Times New Roman" w:hAnsi="Times New Roman"/>
                <w:sz w:val="24"/>
                <w:szCs w:val="24"/>
                <w:lang w:val="ru-RU"/>
              </w:rPr>
              <w:t>://</w:t>
            </w:r>
            <w:r w:rsidR="003F31A8" w:rsidRPr="00141FC6">
              <w:rPr>
                <w:rStyle w:val="affa"/>
                <w:rFonts w:ascii="Times New Roman" w:eastAsia="Times New Roman" w:hAnsi="Times New Roman"/>
                <w:sz w:val="24"/>
                <w:szCs w:val="24"/>
              </w:rPr>
              <w:t>bio</w:t>
            </w:r>
            <w:r w:rsidR="003F31A8" w:rsidRPr="00141FC6">
              <w:rPr>
                <w:rStyle w:val="affa"/>
                <w:rFonts w:ascii="Times New Roman" w:eastAsia="Times New Roman" w:hAnsi="Times New Roman"/>
                <w:sz w:val="24"/>
                <w:szCs w:val="24"/>
                <w:lang w:val="ru-RU"/>
              </w:rPr>
              <w:t>5-</w:t>
            </w:r>
            <w:proofErr w:type="spellStart"/>
            <w:r w:rsidR="003F31A8" w:rsidRPr="00141FC6">
              <w:rPr>
                <w:rStyle w:val="affa"/>
                <w:rFonts w:ascii="Times New Roman" w:eastAsia="Times New Roman" w:hAnsi="Times New Roman"/>
                <w:sz w:val="24"/>
                <w:szCs w:val="24"/>
              </w:rPr>
              <w:t>vpr</w:t>
            </w:r>
            <w:proofErr w:type="spellEnd"/>
            <w:r w:rsidR="003F31A8" w:rsidRPr="00141FC6">
              <w:rPr>
                <w:rStyle w:val="affa"/>
                <w:rFonts w:ascii="Times New Roman" w:eastAsia="Times New Roman" w:hAnsi="Times New Roman"/>
                <w:sz w:val="24"/>
                <w:szCs w:val="24"/>
                <w:lang w:val="ru-RU"/>
              </w:rPr>
              <w:t>.</w:t>
            </w:r>
            <w:proofErr w:type="spellStart"/>
            <w:r w:rsidR="003F31A8" w:rsidRPr="00141FC6">
              <w:rPr>
                <w:rStyle w:val="affa"/>
                <w:rFonts w:ascii="Times New Roman" w:eastAsia="Times New Roman" w:hAnsi="Times New Roman"/>
                <w:sz w:val="24"/>
                <w:szCs w:val="24"/>
              </w:rPr>
              <w:t>sdamgia</w:t>
            </w:r>
            <w:proofErr w:type="spellEnd"/>
            <w:r w:rsidR="003F31A8" w:rsidRPr="00141FC6">
              <w:rPr>
                <w:rStyle w:val="affa"/>
                <w:rFonts w:ascii="Times New Roman" w:eastAsia="Times New Roman" w:hAnsi="Times New Roman"/>
                <w:sz w:val="24"/>
                <w:szCs w:val="24"/>
                <w:lang w:val="ru-RU"/>
              </w:rPr>
              <w:t>.</w:t>
            </w:r>
            <w:proofErr w:type="spellStart"/>
            <w:r w:rsidR="003F31A8" w:rsidRPr="00141FC6">
              <w:rPr>
                <w:rStyle w:val="affa"/>
                <w:rFonts w:ascii="Times New Roman" w:eastAsia="Times New Roman" w:hAnsi="Times New Roman"/>
                <w:sz w:val="24"/>
                <w:szCs w:val="24"/>
              </w:rPr>
              <w:t>ru</w:t>
            </w:r>
            <w:proofErr w:type="spellEnd"/>
            <w:r w:rsidR="003F31A8" w:rsidRPr="00141FC6">
              <w:rPr>
                <w:rStyle w:val="affa"/>
                <w:rFonts w:ascii="Times New Roman" w:eastAsia="Times New Roman" w:hAnsi="Times New Roman"/>
                <w:sz w:val="24"/>
                <w:szCs w:val="24"/>
                <w:lang w:val="ru-RU"/>
              </w:rPr>
              <w:t>/</w:t>
            </w:r>
            <w:r>
              <w:fldChar w:fldCharType="end"/>
            </w:r>
          </w:p>
          <w:p w:rsidR="003E6C3D" w:rsidRPr="00E15F53" w:rsidRDefault="00421E38" w:rsidP="003F31A8">
            <w:pPr>
              <w:autoSpaceDE w:val="0"/>
              <w:autoSpaceDN w:val="0"/>
              <w:spacing w:after="64" w:line="220" w:lineRule="exact"/>
              <w:rPr>
                <w:rFonts w:ascii="Times New Roman" w:hAnsi="Times New Roman" w:cs="Times New Roman"/>
                <w:sz w:val="24"/>
                <w:szCs w:val="24"/>
                <w:lang w:val="ru-RU"/>
              </w:rPr>
            </w:pPr>
            <w:hyperlink r:id="rId11" w:history="1">
              <w:r w:rsidR="003F31A8" w:rsidRPr="00141FC6">
                <w:rPr>
                  <w:rStyle w:val="affa"/>
                  <w:rFonts w:ascii="Times New Roman" w:hAnsi="Times New Roman" w:cs="Times New Roman"/>
                  <w:sz w:val="24"/>
                  <w:szCs w:val="24"/>
                  <w:lang w:val="ru-RU"/>
                </w:rPr>
                <w:t>https://resh.edu.ru/</w:t>
              </w:r>
            </w:hyperlink>
          </w:p>
        </w:tc>
      </w:tr>
      <w:tr w:rsidR="003F31A8" w:rsidRPr="00E15F53" w:rsidTr="002E5D3B">
        <w:tc>
          <w:tcPr>
            <w:tcW w:w="675" w:type="dxa"/>
          </w:tcPr>
          <w:p w:rsidR="003F31A8" w:rsidRDefault="003F31A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127" w:type="dxa"/>
          </w:tcPr>
          <w:p w:rsidR="003F31A8" w:rsidRPr="00F64AD2" w:rsidRDefault="003F31A8"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Резерв</w:t>
            </w:r>
          </w:p>
        </w:tc>
        <w:tc>
          <w:tcPr>
            <w:tcW w:w="822" w:type="dxa"/>
          </w:tcPr>
          <w:p w:rsidR="003F31A8" w:rsidRDefault="003F31A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62" w:type="dxa"/>
          </w:tcPr>
          <w:p w:rsidR="003F31A8" w:rsidRDefault="004B72F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76" w:type="dxa"/>
          </w:tcPr>
          <w:p w:rsidR="003F31A8" w:rsidRDefault="004B72F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Pr>
          <w:p w:rsidR="003F31A8" w:rsidRPr="004B72F8" w:rsidRDefault="004B72F8"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25.05.2022</w:t>
            </w:r>
          </w:p>
        </w:tc>
        <w:tc>
          <w:tcPr>
            <w:tcW w:w="3686" w:type="dxa"/>
          </w:tcPr>
          <w:p w:rsidR="003F31A8" w:rsidRPr="00F64AD2" w:rsidRDefault="003F31A8" w:rsidP="00F64AD2">
            <w:pPr>
              <w:pStyle w:val="a9"/>
              <w:rPr>
                <w:rFonts w:ascii="Times New Roman" w:hAnsi="Times New Roman" w:cs="Times New Roman"/>
                <w:sz w:val="24"/>
                <w:szCs w:val="24"/>
                <w:lang w:val="ru-RU"/>
              </w:rPr>
            </w:pPr>
          </w:p>
        </w:tc>
        <w:tc>
          <w:tcPr>
            <w:tcW w:w="1701" w:type="dxa"/>
          </w:tcPr>
          <w:p w:rsidR="003F31A8" w:rsidRDefault="003F31A8" w:rsidP="003F31A8">
            <w:pPr>
              <w:pStyle w:val="a9"/>
              <w:rPr>
                <w:rFonts w:ascii="Times New Roman" w:hAnsi="Times New Roman" w:cs="Times New Roman"/>
                <w:sz w:val="24"/>
                <w:szCs w:val="24"/>
              </w:rPr>
            </w:pPr>
          </w:p>
        </w:tc>
        <w:tc>
          <w:tcPr>
            <w:tcW w:w="2988" w:type="dxa"/>
          </w:tcPr>
          <w:p w:rsidR="003F31A8" w:rsidRDefault="003F31A8" w:rsidP="003F31A8">
            <w:pPr>
              <w:pStyle w:val="a9"/>
              <w:rPr>
                <w:rFonts w:ascii="Times New Roman" w:eastAsia="Times New Roman" w:hAnsi="Times New Roman"/>
                <w:color w:val="000000"/>
                <w:sz w:val="24"/>
                <w:szCs w:val="24"/>
              </w:rPr>
            </w:pPr>
          </w:p>
        </w:tc>
      </w:tr>
      <w:tr w:rsidR="003F31A8" w:rsidRPr="00E15F53" w:rsidTr="002E5D3B">
        <w:tc>
          <w:tcPr>
            <w:tcW w:w="675" w:type="dxa"/>
          </w:tcPr>
          <w:p w:rsidR="003F31A8" w:rsidRDefault="003F31A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127" w:type="dxa"/>
          </w:tcPr>
          <w:p w:rsidR="003F31A8" w:rsidRDefault="003F31A8"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Итого часов</w:t>
            </w:r>
          </w:p>
        </w:tc>
        <w:tc>
          <w:tcPr>
            <w:tcW w:w="822" w:type="dxa"/>
          </w:tcPr>
          <w:p w:rsidR="003F31A8" w:rsidRDefault="003F31A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1162" w:type="dxa"/>
          </w:tcPr>
          <w:p w:rsidR="003F31A8" w:rsidRDefault="00E21BCF">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76" w:type="dxa"/>
          </w:tcPr>
          <w:p w:rsidR="003F31A8" w:rsidRDefault="00F75E55">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417" w:type="dxa"/>
          </w:tcPr>
          <w:p w:rsidR="003F31A8" w:rsidRPr="00F64AD2" w:rsidRDefault="003F31A8" w:rsidP="00F64AD2">
            <w:pPr>
              <w:pStyle w:val="a9"/>
              <w:rPr>
                <w:rFonts w:ascii="Times New Roman" w:hAnsi="Times New Roman" w:cs="Times New Roman"/>
                <w:sz w:val="24"/>
                <w:szCs w:val="24"/>
              </w:rPr>
            </w:pPr>
          </w:p>
        </w:tc>
        <w:tc>
          <w:tcPr>
            <w:tcW w:w="3686" w:type="dxa"/>
          </w:tcPr>
          <w:p w:rsidR="003F31A8" w:rsidRPr="00F64AD2" w:rsidRDefault="003F31A8" w:rsidP="00F64AD2">
            <w:pPr>
              <w:pStyle w:val="a9"/>
              <w:rPr>
                <w:rFonts w:ascii="Times New Roman" w:hAnsi="Times New Roman" w:cs="Times New Roman"/>
                <w:sz w:val="24"/>
                <w:szCs w:val="24"/>
                <w:lang w:val="ru-RU"/>
              </w:rPr>
            </w:pPr>
          </w:p>
        </w:tc>
        <w:tc>
          <w:tcPr>
            <w:tcW w:w="1701" w:type="dxa"/>
          </w:tcPr>
          <w:p w:rsidR="003F31A8" w:rsidRDefault="003F31A8" w:rsidP="003F31A8">
            <w:pPr>
              <w:pStyle w:val="a9"/>
              <w:rPr>
                <w:rFonts w:ascii="Times New Roman" w:hAnsi="Times New Roman" w:cs="Times New Roman"/>
                <w:sz w:val="24"/>
                <w:szCs w:val="24"/>
              </w:rPr>
            </w:pPr>
          </w:p>
        </w:tc>
        <w:tc>
          <w:tcPr>
            <w:tcW w:w="2988" w:type="dxa"/>
          </w:tcPr>
          <w:p w:rsidR="003F31A8" w:rsidRDefault="003F31A8" w:rsidP="003F31A8">
            <w:pPr>
              <w:pStyle w:val="a9"/>
              <w:rPr>
                <w:rFonts w:ascii="Times New Roman" w:eastAsia="Times New Roman" w:hAnsi="Times New Roman"/>
                <w:color w:val="000000"/>
                <w:sz w:val="24"/>
                <w:szCs w:val="24"/>
              </w:rPr>
            </w:pPr>
          </w:p>
        </w:tc>
      </w:tr>
    </w:tbl>
    <w:p w:rsidR="003E6C3D" w:rsidRPr="00E15F53" w:rsidRDefault="003E6C3D">
      <w:pPr>
        <w:autoSpaceDE w:val="0"/>
        <w:autoSpaceDN w:val="0"/>
        <w:spacing w:after="64" w:line="220" w:lineRule="exact"/>
        <w:rPr>
          <w:rFonts w:ascii="Times New Roman" w:hAnsi="Times New Roman" w:cs="Times New Roman"/>
          <w:b/>
          <w:sz w:val="24"/>
          <w:szCs w:val="24"/>
          <w:lang w:val="ru-RU"/>
        </w:rPr>
      </w:pPr>
    </w:p>
    <w:p w:rsidR="003E6C3D" w:rsidRPr="00E15F53" w:rsidRDefault="003E6C3D">
      <w:pPr>
        <w:autoSpaceDE w:val="0"/>
        <w:autoSpaceDN w:val="0"/>
        <w:spacing w:after="50" w:line="230" w:lineRule="auto"/>
        <w:rPr>
          <w:rFonts w:ascii="Times New Roman" w:eastAsia="Times New Roman" w:hAnsi="Times New Roman" w:cs="Times New Roman"/>
          <w:b/>
          <w:color w:val="000000"/>
          <w:w w:val="98"/>
          <w:sz w:val="24"/>
          <w:szCs w:val="24"/>
          <w:lang w:val="ru-RU"/>
        </w:rPr>
      </w:pPr>
    </w:p>
    <w:p w:rsidR="003E6C3D" w:rsidRPr="00E15F53" w:rsidRDefault="003E6C3D">
      <w:pPr>
        <w:autoSpaceDE w:val="0"/>
        <w:autoSpaceDN w:val="0"/>
        <w:spacing w:after="50" w:line="230" w:lineRule="auto"/>
        <w:rPr>
          <w:rFonts w:ascii="Times New Roman" w:eastAsia="Times New Roman" w:hAnsi="Times New Roman" w:cs="Times New Roman"/>
          <w:b/>
          <w:color w:val="000000"/>
          <w:w w:val="98"/>
          <w:sz w:val="24"/>
          <w:szCs w:val="24"/>
          <w:lang w:val="ru-RU"/>
        </w:rPr>
      </w:pPr>
    </w:p>
    <w:p w:rsidR="00C34DA1" w:rsidRPr="000333B0" w:rsidRDefault="00C34DA1">
      <w:pPr>
        <w:rPr>
          <w:lang w:val="ru-RU"/>
        </w:rPr>
        <w:sectPr w:rsidR="00C34DA1" w:rsidRPr="000333B0">
          <w:pgSz w:w="16840" w:h="11900"/>
          <w:pgMar w:top="284" w:right="544" w:bottom="1440" w:left="658" w:header="720" w:footer="720" w:gutter="0"/>
          <w:cols w:space="720" w:equalWidth="0">
            <w:col w:w="15638" w:space="0"/>
          </w:cols>
          <w:docGrid w:linePitch="360"/>
        </w:sectPr>
      </w:pPr>
    </w:p>
    <w:p w:rsidR="00C34DA1" w:rsidRDefault="003F31A8">
      <w:pPr>
        <w:autoSpaceDE w:val="0"/>
        <w:autoSpaceDN w:val="0"/>
        <w:spacing w:after="258" w:line="230" w:lineRule="auto"/>
        <w:rPr>
          <w:rFonts w:ascii="Times New Roman" w:eastAsia="Times New Roman" w:hAnsi="Times New Roman"/>
          <w:b/>
          <w:color w:val="000000"/>
          <w:w w:val="101"/>
          <w:sz w:val="24"/>
          <w:szCs w:val="24"/>
          <w:lang w:val="ru-RU"/>
        </w:rPr>
      </w:pPr>
      <w:r w:rsidRPr="003F31A8">
        <w:rPr>
          <w:rFonts w:ascii="Times New Roman" w:eastAsia="Times New Roman" w:hAnsi="Times New Roman"/>
          <w:b/>
          <w:color w:val="000000"/>
          <w:w w:val="101"/>
          <w:sz w:val="24"/>
          <w:szCs w:val="24"/>
          <w:lang w:val="ru-RU"/>
        </w:rPr>
        <w:lastRenderedPageBreak/>
        <w:t>П</w:t>
      </w:r>
      <w:r w:rsidR="0091173A" w:rsidRPr="003F31A8">
        <w:rPr>
          <w:rFonts w:ascii="Times New Roman" w:eastAsia="Times New Roman" w:hAnsi="Times New Roman"/>
          <w:b/>
          <w:color w:val="000000"/>
          <w:w w:val="101"/>
          <w:sz w:val="24"/>
          <w:szCs w:val="24"/>
        </w:rPr>
        <w:t>ОУРОЧНОЕ ПЛАНИРОВАНИЕ</w:t>
      </w:r>
    </w:p>
    <w:tbl>
      <w:tblPr>
        <w:tblStyle w:val="aff0"/>
        <w:tblpPr w:leftFromText="180" w:rightFromText="180" w:vertAnchor="text" w:tblpY="1"/>
        <w:tblOverlap w:val="never"/>
        <w:tblW w:w="0" w:type="auto"/>
        <w:tblLook w:val="04A0"/>
      </w:tblPr>
      <w:tblGrid>
        <w:gridCol w:w="1482"/>
        <w:gridCol w:w="3119"/>
        <w:gridCol w:w="6"/>
        <w:gridCol w:w="1964"/>
        <w:gridCol w:w="12"/>
        <w:gridCol w:w="2485"/>
        <w:gridCol w:w="11"/>
        <w:gridCol w:w="2530"/>
        <w:gridCol w:w="13"/>
        <w:gridCol w:w="1963"/>
        <w:gridCol w:w="6"/>
        <w:gridCol w:w="2075"/>
      </w:tblGrid>
      <w:tr w:rsidR="00201B38" w:rsidTr="00470D9F">
        <w:trPr>
          <w:trHeight w:val="258"/>
        </w:trPr>
        <w:tc>
          <w:tcPr>
            <w:tcW w:w="1482" w:type="dxa"/>
            <w:vMerge w:val="restart"/>
          </w:tcPr>
          <w:p w:rsidR="00201B38" w:rsidRPr="002E5D3B" w:rsidRDefault="00201B38" w:rsidP="00480146">
            <w:pPr>
              <w:pStyle w:val="a9"/>
              <w:rPr>
                <w:rFonts w:ascii="Times New Roman" w:hAnsi="Times New Roman" w:cs="Times New Roman"/>
                <w:sz w:val="24"/>
                <w:szCs w:val="24"/>
                <w:lang w:val="ru-RU"/>
              </w:rPr>
            </w:pPr>
            <w:r w:rsidRPr="002E5D3B">
              <w:rPr>
                <w:rStyle w:val="af6"/>
                <w:rFonts w:ascii="Times New Roman" w:hAnsi="Times New Roman" w:cs="Times New Roman"/>
                <w:color w:val="000000"/>
                <w:sz w:val="24"/>
                <w:szCs w:val="24"/>
                <w:shd w:val="clear" w:color="auto" w:fill="FFFFFF"/>
              </w:rPr>
              <w:t>№</w:t>
            </w:r>
            <w:r w:rsidRPr="002E5D3B">
              <w:rPr>
                <w:rFonts w:ascii="Times New Roman" w:hAnsi="Times New Roman" w:cs="Times New Roman"/>
                <w:sz w:val="24"/>
                <w:szCs w:val="24"/>
                <w:shd w:val="clear" w:color="auto" w:fill="FFFFFF"/>
              </w:rPr>
              <w:br/>
            </w:r>
            <w:r w:rsidRPr="002E5D3B">
              <w:rPr>
                <w:rStyle w:val="af6"/>
                <w:rFonts w:ascii="Times New Roman" w:hAnsi="Times New Roman" w:cs="Times New Roman"/>
                <w:color w:val="000000"/>
                <w:sz w:val="24"/>
                <w:szCs w:val="24"/>
                <w:shd w:val="clear" w:color="auto" w:fill="FFFFFF"/>
              </w:rPr>
              <w:t>п/п</w:t>
            </w:r>
          </w:p>
        </w:tc>
        <w:tc>
          <w:tcPr>
            <w:tcW w:w="3119" w:type="dxa"/>
            <w:vMerge w:val="restart"/>
          </w:tcPr>
          <w:p w:rsidR="00201B38" w:rsidRPr="002E5D3B" w:rsidRDefault="00201B38" w:rsidP="00480146">
            <w:pPr>
              <w:pStyle w:val="a9"/>
              <w:rPr>
                <w:rFonts w:ascii="Times New Roman" w:hAnsi="Times New Roman" w:cs="Times New Roman"/>
                <w:sz w:val="24"/>
                <w:szCs w:val="24"/>
                <w:lang w:val="ru-RU"/>
              </w:rPr>
            </w:pPr>
            <w:proofErr w:type="spellStart"/>
            <w:r w:rsidRPr="002E5D3B">
              <w:rPr>
                <w:rStyle w:val="af6"/>
                <w:rFonts w:ascii="Times New Roman" w:hAnsi="Times New Roman" w:cs="Times New Roman"/>
                <w:color w:val="000000"/>
                <w:sz w:val="24"/>
                <w:szCs w:val="24"/>
                <w:shd w:val="clear" w:color="auto" w:fill="FFFFFF"/>
              </w:rPr>
              <w:t>Темаурока</w:t>
            </w:r>
            <w:proofErr w:type="spellEnd"/>
          </w:p>
        </w:tc>
        <w:tc>
          <w:tcPr>
            <w:tcW w:w="5909" w:type="dxa"/>
            <w:gridSpan w:val="7"/>
          </w:tcPr>
          <w:p w:rsidR="00201B38" w:rsidRPr="002E5D3B" w:rsidRDefault="00201B38" w:rsidP="00480146">
            <w:pPr>
              <w:pStyle w:val="a9"/>
              <w:rPr>
                <w:rFonts w:ascii="Times New Roman" w:eastAsia="Times New Roman" w:hAnsi="Times New Roman" w:cs="Times New Roman"/>
                <w:w w:val="101"/>
                <w:sz w:val="24"/>
                <w:szCs w:val="24"/>
              </w:rPr>
            </w:pPr>
            <w:proofErr w:type="spellStart"/>
            <w:r w:rsidRPr="002E5D3B">
              <w:rPr>
                <w:rStyle w:val="af6"/>
                <w:rFonts w:ascii="Times New Roman" w:hAnsi="Times New Roman" w:cs="Times New Roman"/>
                <w:color w:val="000000"/>
                <w:sz w:val="24"/>
                <w:szCs w:val="24"/>
                <w:shd w:val="clear" w:color="auto" w:fill="FFFFFF"/>
              </w:rPr>
              <w:t>Количествочасов</w:t>
            </w:r>
            <w:proofErr w:type="spellEnd"/>
          </w:p>
        </w:tc>
        <w:tc>
          <w:tcPr>
            <w:tcW w:w="1969" w:type="dxa"/>
            <w:gridSpan w:val="2"/>
            <w:vMerge w:val="restart"/>
          </w:tcPr>
          <w:p w:rsidR="00201B38" w:rsidRPr="002E5D3B" w:rsidRDefault="00201B38" w:rsidP="00480146">
            <w:pPr>
              <w:pStyle w:val="a9"/>
              <w:rPr>
                <w:rFonts w:ascii="Times New Roman" w:hAnsi="Times New Roman" w:cs="Times New Roman"/>
                <w:sz w:val="24"/>
                <w:szCs w:val="24"/>
                <w:lang w:val="ru-RU"/>
              </w:rPr>
            </w:pPr>
            <w:proofErr w:type="spellStart"/>
            <w:r w:rsidRPr="002E5D3B">
              <w:rPr>
                <w:rStyle w:val="af6"/>
                <w:rFonts w:ascii="Times New Roman" w:hAnsi="Times New Roman" w:cs="Times New Roman"/>
                <w:color w:val="000000"/>
                <w:sz w:val="24"/>
                <w:szCs w:val="24"/>
                <w:shd w:val="clear" w:color="auto" w:fill="FFFFFF"/>
              </w:rPr>
              <w:t>Датаизучения</w:t>
            </w:r>
            <w:proofErr w:type="spellEnd"/>
          </w:p>
        </w:tc>
        <w:tc>
          <w:tcPr>
            <w:tcW w:w="1970" w:type="dxa"/>
            <w:vMerge w:val="restart"/>
          </w:tcPr>
          <w:p w:rsidR="00201B38" w:rsidRPr="002E5D3B" w:rsidRDefault="00201B38" w:rsidP="00480146">
            <w:pPr>
              <w:pStyle w:val="a9"/>
              <w:rPr>
                <w:rFonts w:ascii="Times New Roman" w:hAnsi="Times New Roman" w:cs="Times New Roman"/>
                <w:sz w:val="24"/>
                <w:szCs w:val="24"/>
                <w:lang w:val="ru-RU"/>
              </w:rPr>
            </w:pPr>
            <w:proofErr w:type="spellStart"/>
            <w:r w:rsidRPr="002E5D3B">
              <w:rPr>
                <w:rStyle w:val="af6"/>
                <w:rFonts w:ascii="Times New Roman" w:hAnsi="Times New Roman" w:cs="Times New Roman"/>
                <w:color w:val="000000"/>
                <w:sz w:val="24"/>
                <w:szCs w:val="24"/>
                <w:shd w:val="clear" w:color="auto" w:fill="FFFFFF"/>
              </w:rPr>
              <w:t>Виды</w:t>
            </w:r>
            <w:proofErr w:type="spellEnd"/>
            <w:r w:rsidRPr="002E5D3B">
              <w:rPr>
                <w:rStyle w:val="af6"/>
                <w:rFonts w:ascii="Times New Roman" w:hAnsi="Times New Roman" w:cs="Times New Roman"/>
                <w:color w:val="000000"/>
                <w:sz w:val="24"/>
                <w:szCs w:val="24"/>
                <w:shd w:val="clear" w:color="auto" w:fill="FFFFFF"/>
              </w:rPr>
              <w:t xml:space="preserve">, </w:t>
            </w:r>
            <w:proofErr w:type="spellStart"/>
            <w:r w:rsidRPr="002E5D3B">
              <w:rPr>
                <w:rStyle w:val="af6"/>
                <w:rFonts w:ascii="Times New Roman" w:hAnsi="Times New Roman" w:cs="Times New Roman"/>
                <w:color w:val="000000"/>
                <w:sz w:val="24"/>
                <w:szCs w:val="24"/>
                <w:shd w:val="clear" w:color="auto" w:fill="FFFFFF"/>
              </w:rPr>
              <w:t>формыконтроля</w:t>
            </w:r>
            <w:proofErr w:type="spellEnd"/>
          </w:p>
        </w:tc>
      </w:tr>
      <w:tr w:rsidR="00201B38" w:rsidTr="00470D9F">
        <w:trPr>
          <w:trHeight w:val="285"/>
        </w:trPr>
        <w:tc>
          <w:tcPr>
            <w:tcW w:w="1482" w:type="dxa"/>
            <w:vMerge/>
          </w:tcPr>
          <w:p w:rsidR="00201B38" w:rsidRPr="002E5D3B" w:rsidRDefault="00201B38" w:rsidP="00480146">
            <w:pPr>
              <w:pStyle w:val="a9"/>
              <w:rPr>
                <w:rStyle w:val="af6"/>
                <w:rFonts w:ascii="Times New Roman" w:hAnsi="Times New Roman" w:cs="Times New Roman"/>
                <w:color w:val="000000"/>
                <w:sz w:val="24"/>
                <w:szCs w:val="24"/>
                <w:shd w:val="clear" w:color="auto" w:fill="FFFFFF"/>
              </w:rPr>
            </w:pPr>
          </w:p>
        </w:tc>
        <w:tc>
          <w:tcPr>
            <w:tcW w:w="3119" w:type="dxa"/>
            <w:vMerge/>
          </w:tcPr>
          <w:p w:rsidR="00201B38" w:rsidRPr="002E5D3B" w:rsidRDefault="00201B38" w:rsidP="00480146">
            <w:pPr>
              <w:pStyle w:val="a9"/>
              <w:rPr>
                <w:rStyle w:val="af6"/>
                <w:rFonts w:ascii="Times New Roman" w:hAnsi="Times New Roman" w:cs="Times New Roman"/>
                <w:color w:val="000000"/>
                <w:sz w:val="24"/>
                <w:szCs w:val="24"/>
                <w:shd w:val="clear" w:color="auto" w:fill="FFFFFF"/>
              </w:rPr>
            </w:pPr>
          </w:p>
        </w:tc>
        <w:tc>
          <w:tcPr>
            <w:tcW w:w="1970" w:type="dxa"/>
            <w:gridSpan w:val="2"/>
          </w:tcPr>
          <w:p w:rsidR="00201B38" w:rsidRPr="00201B38" w:rsidRDefault="00201B38" w:rsidP="00480146">
            <w:pPr>
              <w:pStyle w:val="a9"/>
              <w:rPr>
                <w:rStyle w:val="af6"/>
                <w:rFonts w:ascii="Times New Roman" w:hAnsi="Times New Roman" w:cs="Times New Roman"/>
                <w:b w:val="0"/>
                <w:color w:val="000000"/>
                <w:sz w:val="24"/>
                <w:szCs w:val="24"/>
                <w:shd w:val="clear" w:color="auto" w:fill="FFFFFF"/>
              </w:rPr>
            </w:pPr>
            <w:proofErr w:type="spellStart"/>
            <w:r w:rsidRPr="00201B38">
              <w:rPr>
                <w:rFonts w:ascii="Times New Roman" w:eastAsia="Times New Roman" w:hAnsi="Times New Roman" w:cs="Times New Roman"/>
                <w:b/>
                <w:w w:val="101"/>
                <w:sz w:val="24"/>
                <w:szCs w:val="24"/>
              </w:rPr>
              <w:t>всего</w:t>
            </w:r>
            <w:proofErr w:type="spellEnd"/>
          </w:p>
        </w:tc>
        <w:tc>
          <w:tcPr>
            <w:tcW w:w="1970" w:type="dxa"/>
            <w:gridSpan w:val="2"/>
          </w:tcPr>
          <w:p w:rsidR="00201B38" w:rsidRPr="00201B38" w:rsidRDefault="00201B38" w:rsidP="00480146">
            <w:pPr>
              <w:pStyle w:val="a9"/>
              <w:rPr>
                <w:rStyle w:val="af6"/>
                <w:rFonts w:ascii="Times New Roman" w:hAnsi="Times New Roman" w:cs="Times New Roman"/>
                <w:b w:val="0"/>
                <w:color w:val="000000"/>
                <w:sz w:val="24"/>
                <w:szCs w:val="24"/>
                <w:shd w:val="clear" w:color="auto" w:fill="FFFFFF"/>
              </w:rPr>
            </w:pPr>
            <w:proofErr w:type="spellStart"/>
            <w:r w:rsidRPr="00201B38">
              <w:rPr>
                <w:rFonts w:ascii="Times New Roman" w:eastAsia="Times New Roman" w:hAnsi="Times New Roman" w:cs="Times New Roman"/>
                <w:b/>
                <w:w w:val="101"/>
                <w:sz w:val="24"/>
                <w:szCs w:val="24"/>
              </w:rPr>
              <w:t>контрольныеработы</w:t>
            </w:r>
            <w:proofErr w:type="spellEnd"/>
          </w:p>
        </w:tc>
        <w:tc>
          <w:tcPr>
            <w:tcW w:w="1969" w:type="dxa"/>
            <w:gridSpan w:val="3"/>
          </w:tcPr>
          <w:p w:rsidR="00201B38" w:rsidRPr="00201B38" w:rsidRDefault="00201B38" w:rsidP="00480146">
            <w:pPr>
              <w:pStyle w:val="a9"/>
              <w:rPr>
                <w:rStyle w:val="af6"/>
                <w:rFonts w:ascii="Times New Roman" w:hAnsi="Times New Roman" w:cs="Times New Roman"/>
                <w:b w:val="0"/>
                <w:color w:val="000000"/>
                <w:sz w:val="24"/>
                <w:szCs w:val="24"/>
                <w:shd w:val="clear" w:color="auto" w:fill="FFFFFF"/>
              </w:rPr>
            </w:pPr>
            <w:proofErr w:type="spellStart"/>
            <w:r w:rsidRPr="00201B38">
              <w:rPr>
                <w:rFonts w:ascii="Times New Roman" w:eastAsia="Times New Roman" w:hAnsi="Times New Roman" w:cs="Times New Roman"/>
                <w:b/>
                <w:w w:val="101"/>
                <w:sz w:val="24"/>
                <w:szCs w:val="24"/>
              </w:rPr>
              <w:t>практическиеработы</w:t>
            </w:r>
            <w:proofErr w:type="spellEnd"/>
          </w:p>
        </w:tc>
        <w:tc>
          <w:tcPr>
            <w:tcW w:w="1969" w:type="dxa"/>
            <w:gridSpan w:val="2"/>
            <w:vMerge/>
          </w:tcPr>
          <w:p w:rsidR="00201B38" w:rsidRPr="002E5D3B" w:rsidRDefault="00201B38" w:rsidP="00480146">
            <w:pPr>
              <w:pStyle w:val="a9"/>
              <w:rPr>
                <w:rStyle w:val="af6"/>
                <w:rFonts w:ascii="Times New Roman" w:hAnsi="Times New Roman" w:cs="Times New Roman"/>
                <w:color w:val="000000"/>
                <w:sz w:val="24"/>
                <w:szCs w:val="24"/>
                <w:shd w:val="clear" w:color="auto" w:fill="FFFFFF"/>
              </w:rPr>
            </w:pPr>
          </w:p>
        </w:tc>
        <w:tc>
          <w:tcPr>
            <w:tcW w:w="1970" w:type="dxa"/>
            <w:vMerge/>
          </w:tcPr>
          <w:p w:rsidR="00201B38" w:rsidRPr="002E5D3B" w:rsidRDefault="00201B38" w:rsidP="00480146">
            <w:pPr>
              <w:pStyle w:val="a9"/>
              <w:rPr>
                <w:rStyle w:val="af6"/>
                <w:rFonts w:ascii="Times New Roman" w:hAnsi="Times New Roman" w:cs="Times New Roman"/>
                <w:color w:val="000000"/>
                <w:sz w:val="24"/>
                <w:szCs w:val="24"/>
                <w:shd w:val="clear" w:color="auto" w:fill="FFFFFF"/>
              </w:rPr>
            </w:pPr>
          </w:p>
        </w:tc>
      </w:tr>
      <w:tr w:rsidR="00E137EA" w:rsidRPr="00D24F0D" w:rsidTr="00470D9F">
        <w:trPr>
          <w:trHeight w:val="285"/>
        </w:trPr>
        <w:tc>
          <w:tcPr>
            <w:tcW w:w="14449" w:type="dxa"/>
            <w:gridSpan w:val="12"/>
          </w:tcPr>
          <w:p w:rsidR="00E137EA" w:rsidRPr="00E137EA" w:rsidRDefault="00E137EA" w:rsidP="00480146">
            <w:pPr>
              <w:pStyle w:val="a9"/>
              <w:rPr>
                <w:rStyle w:val="af6"/>
                <w:rFonts w:ascii="Times New Roman" w:hAnsi="Times New Roman" w:cs="Times New Roman"/>
                <w:color w:val="000000"/>
                <w:sz w:val="24"/>
                <w:szCs w:val="24"/>
                <w:shd w:val="clear" w:color="auto" w:fill="FFFFFF"/>
                <w:lang w:val="ru-RU"/>
              </w:rPr>
            </w:pPr>
            <w:r w:rsidRPr="00E137EA">
              <w:rPr>
                <w:rFonts w:ascii="Times New Roman" w:hAnsi="Times New Roman" w:cs="Times New Roman"/>
                <w:b/>
                <w:color w:val="000000"/>
                <w:sz w:val="24"/>
                <w:szCs w:val="24"/>
                <w:shd w:val="clear" w:color="auto" w:fill="FFFFFF"/>
                <w:lang w:val="ru-RU"/>
              </w:rPr>
              <w:t>Биология</w:t>
            </w:r>
            <w:r w:rsidRPr="00E137EA">
              <w:rPr>
                <w:rFonts w:ascii="Times New Roman" w:hAnsi="Times New Roman" w:cs="Times New Roman"/>
                <w:b/>
                <w:color w:val="000000"/>
                <w:sz w:val="24"/>
                <w:szCs w:val="24"/>
                <w:shd w:val="clear" w:color="auto" w:fill="FFFFFF"/>
              </w:rPr>
              <w:t> </w:t>
            </w:r>
            <w:proofErr w:type="gramStart"/>
            <w:r w:rsidRPr="00E137EA">
              <w:rPr>
                <w:rFonts w:ascii="Times New Roman" w:hAnsi="Times New Roman" w:cs="Times New Roman"/>
                <w:b/>
                <w:color w:val="000000"/>
                <w:sz w:val="24"/>
                <w:szCs w:val="24"/>
                <w:shd w:val="clear" w:color="auto" w:fill="FFFFFF"/>
                <w:lang w:val="ru-RU"/>
              </w:rPr>
              <w:t>—н</w:t>
            </w:r>
            <w:proofErr w:type="gramEnd"/>
            <w:r w:rsidRPr="00E137EA">
              <w:rPr>
                <w:rFonts w:ascii="Times New Roman" w:hAnsi="Times New Roman" w:cs="Times New Roman"/>
                <w:b/>
                <w:color w:val="000000"/>
                <w:sz w:val="24"/>
                <w:szCs w:val="24"/>
                <w:shd w:val="clear" w:color="auto" w:fill="FFFFFF"/>
                <w:lang w:val="ru-RU"/>
              </w:rPr>
              <w:t>аука</w:t>
            </w:r>
            <w:r w:rsidRPr="00E137EA">
              <w:rPr>
                <w:rFonts w:ascii="Times New Roman" w:hAnsi="Times New Roman" w:cs="Times New Roman"/>
                <w:b/>
                <w:color w:val="000000"/>
                <w:sz w:val="24"/>
                <w:szCs w:val="24"/>
                <w:shd w:val="clear" w:color="auto" w:fill="FFFFFF"/>
              </w:rPr>
              <w:t> </w:t>
            </w:r>
            <w:r w:rsidRPr="00E137EA">
              <w:rPr>
                <w:rFonts w:ascii="Times New Roman" w:hAnsi="Times New Roman" w:cs="Times New Roman"/>
                <w:b/>
                <w:color w:val="000000"/>
                <w:sz w:val="24"/>
                <w:szCs w:val="24"/>
                <w:shd w:val="clear" w:color="auto" w:fill="FFFFFF"/>
                <w:lang w:val="ru-RU"/>
              </w:rPr>
              <w:t>о</w:t>
            </w:r>
            <w:r w:rsidRPr="00E137EA">
              <w:rPr>
                <w:rFonts w:ascii="Times New Roman" w:hAnsi="Times New Roman" w:cs="Times New Roman"/>
                <w:b/>
                <w:color w:val="000000"/>
                <w:sz w:val="24"/>
                <w:szCs w:val="24"/>
                <w:shd w:val="clear" w:color="auto" w:fill="FFFFFF"/>
              </w:rPr>
              <w:t> </w:t>
            </w:r>
            <w:r w:rsidRPr="00E137EA">
              <w:rPr>
                <w:rFonts w:ascii="Times New Roman" w:hAnsi="Times New Roman" w:cs="Times New Roman"/>
                <w:b/>
                <w:color w:val="000000"/>
                <w:sz w:val="24"/>
                <w:szCs w:val="24"/>
                <w:shd w:val="clear" w:color="auto" w:fill="FFFFFF"/>
                <w:lang w:val="ru-RU"/>
              </w:rPr>
              <w:t>живой</w:t>
            </w:r>
            <w:r w:rsidRPr="00E137EA">
              <w:rPr>
                <w:rFonts w:ascii="Times New Roman" w:hAnsi="Times New Roman" w:cs="Times New Roman"/>
                <w:b/>
                <w:color w:val="000000"/>
                <w:sz w:val="24"/>
                <w:szCs w:val="24"/>
                <w:shd w:val="clear" w:color="auto" w:fill="FFFFFF"/>
              </w:rPr>
              <w:t> </w:t>
            </w:r>
            <w:r w:rsidRPr="00E137EA">
              <w:rPr>
                <w:rFonts w:ascii="Times New Roman" w:hAnsi="Times New Roman" w:cs="Times New Roman"/>
                <w:b/>
                <w:color w:val="000000"/>
                <w:sz w:val="24"/>
                <w:szCs w:val="24"/>
                <w:shd w:val="clear" w:color="auto" w:fill="FFFFFF"/>
                <w:lang w:val="ru-RU"/>
              </w:rPr>
              <w:t>природе</w:t>
            </w:r>
            <w:r w:rsidR="000469B6">
              <w:rPr>
                <w:rFonts w:ascii="Times New Roman" w:hAnsi="Times New Roman" w:cs="Times New Roman"/>
                <w:b/>
                <w:color w:val="000000"/>
                <w:sz w:val="24"/>
                <w:szCs w:val="24"/>
                <w:shd w:val="clear" w:color="auto" w:fill="FFFFFF"/>
                <w:lang w:val="ru-RU"/>
              </w:rPr>
              <w:t xml:space="preserve">  4 ч.</w:t>
            </w:r>
          </w:p>
        </w:tc>
      </w:tr>
      <w:tr w:rsidR="002E5D3B" w:rsidTr="00470D9F">
        <w:trPr>
          <w:trHeight w:val="2301"/>
        </w:trPr>
        <w:tc>
          <w:tcPr>
            <w:tcW w:w="1482" w:type="dxa"/>
          </w:tcPr>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1.</w:t>
            </w:r>
          </w:p>
        </w:tc>
        <w:tc>
          <w:tcPr>
            <w:tcW w:w="3119" w:type="dxa"/>
          </w:tcPr>
          <w:p w:rsidR="002E5D3B" w:rsidRPr="002E5D3B"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Понятие о жи</w:t>
            </w:r>
            <w:r>
              <w:rPr>
                <w:rFonts w:ascii="Times New Roman" w:hAnsi="Times New Roman" w:cs="Times New Roman"/>
                <w:sz w:val="24"/>
                <w:szCs w:val="24"/>
                <w:lang w:val="ru-RU"/>
              </w:rPr>
              <w:t xml:space="preserve">зни. Признаки живого (клеточное строение, питание, дыхание, выделение, рост и др.). </w:t>
            </w:r>
            <w:r w:rsidRPr="003462E6">
              <w:rPr>
                <w:rFonts w:ascii="Times New Roman" w:hAnsi="Times New Roman" w:cs="Times New Roman"/>
                <w:sz w:val="24"/>
                <w:szCs w:val="24"/>
                <w:lang w:val="ru-RU"/>
              </w:rPr>
              <w:t>Объекты живой и</w:t>
            </w:r>
            <w:r>
              <w:rPr>
                <w:rFonts w:ascii="Times New Roman" w:hAnsi="Times New Roman" w:cs="Times New Roman"/>
                <w:sz w:val="24"/>
                <w:szCs w:val="24"/>
                <w:lang w:val="ru-RU"/>
              </w:rPr>
              <w:t xml:space="preserve"> неживой природы, их сравнение. </w:t>
            </w:r>
            <w:r w:rsidRPr="003462E6">
              <w:rPr>
                <w:rFonts w:ascii="Times New Roman" w:hAnsi="Times New Roman" w:cs="Times New Roman"/>
                <w:sz w:val="24"/>
                <w:szCs w:val="24"/>
                <w:lang w:val="ru-RU"/>
              </w:rPr>
              <w:t>Живая и</w:t>
            </w:r>
            <w:r>
              <w:rPr>
                <w:rFonts w:ascii="Times New Roman" w:hAnsi="Times New Roman" w:cs="Times New Roman"/>
                <w:sz w:val="24"/>
                <w:szCs w:val="24"/>
                <w:lang w:val="ru-RU"/>
              </w:rPr>
              <w:t xml:space="preserve"> неживая природа — </w:t>
            </w:r>
            <w:proofErr w:type="gramStart"/>
            <w:r>
              <w:rPr>
                <w:rFonts w:ascii="Times New Roman" w:hAnsi="Times New Roman" w:cs="Times New Roman"/>
                <w:sz w:val="24"/>
                <w:szCs w:val="24"/>
                <w:lang w:val="ru-RU"/>
              </w:rPr>
              <w:t>единой</w:t>
            </w:r>
            <w:proofErr w:type="gramEnd"/>
            <w:r>
              <w:rPr>
                <w:rFonts w:ascii="Times New Roman" w:hAnsi="Times New Roman" w:cs="Times New Roman"/>
                <w:sz w:val="24"/>
                <w:szCs w:val="24"/>
                <w:lang w:val="ru-RU"/>
              </w:rPr>
              <w:t xml:space="preserve"> целое.</w:t>
            </w:r>
          </w:p>
        </w:tc>
        <w:tc>
          <w:tcPr>
            <w:tcW w:w="1970" w:type="dxa"/>
            <w:gridSpan w:val="2"/>
          </w:tcPr>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1</w:t>
            </w:r>
          </w:p>
        </w:tc>
        <w:tc>
          <w:tcPr>
            <w:tcW w:w="1970" w:type="dxa"/>
            <w:gridSpan w:val="2"/>
          </w:tcPr>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0</w:t>
            </w:r>
          </w:p>
        </w:tc>
        <w:tc>
          <w:tcPr>
            <w:tcW w:w="1969" w:type="dxa"/>
            <w:gridSpan w:val="3"/>
          </w:tcPr>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0</w:t>
            </w:r>
          </w:p>
        </w:tc>
        <w:tc>
          <w:tcPr>
            <w:tcW w:w="1969" w:type="dxa"/>
            <w:gridSpan w:val="2"/>
          </w:tcPr>
          <w:p w:rsidR="002E5D3B" w:rsidRPr="00E137EA" w:rsidRDefault="003462E6" w:rsidP="00480146">
            <w:pPr>
              <w:pStyle w:val="a9"/>
              <w:rPr>
                <w:rFonts w:ascii="Times New Roman" w:hAnsi="Times New Roman" w:cs="Times New Roman"/>
                <w:sz w:val="24"/>
                <w:szCs w:val="24"/>
                <w:lang w:val="ru-RU"/>
              </w:rPr>
            </w:pPr>
            <w:r w:rsidRPr="00E137EA">
              <w:rPr>
                <w:rFonts w:ascii="Times New Roman" w:eastAsia="Times New Roman" w:hAnsi="Times New Roman"/>
                <w:color w:val="000000"/>
                <w:w w:val="101"/>
                <w:sz w:val="24"/>
                <w:szCs w:val="24"/>
                <w:lang w:val="ru-RU"/>
              </w:rPr>
              <w:t>01.09.2022</w:t>
            </w:r>
          </w:p>
        </w:tc>
        <w:tc>
          <w:tcPr>
            <w:tcW w:w="1970" w:type="dxa"/>
          </w:tcPr>
          <w:p w:rsidR="002E5D3B" w:rsidRPr="003462E6" w:rsidRDefault="003462E6" w:rsidP="00480146">
            <w:pPr>
              <w:pStyle w:val="a9"/>
              <w:rPr>
                <w:rFonts w:ascii="Times New Roman" w:hAnsi="Times New Roman" w:cs="Times New Roman"/>
                <w:sz w:val="24"/>
                <w:szCs w:val="24"/>
                <w:lang w:val="ru-RU"/>
              </w:rPr>
            </w:pPr>
            <w:proofErr w:type="spellStart"/>
            <w:r w:rsidRPr="003462E6">
              <w:rPr>
                <w:rFonts w:ascii="Times New Roman" w:eastAsia="Times New Roman" w:hAnsi="Times New Roman"/>
                <w:color w:val="000000"/>
                <w:w w:val="101"/>
                <w:sz w:val="24"/>
                <w:szCs w:val="24"/>
              </w:rPr>
              <w:t>Устныйопрос</w:t>
            </w:r>
            <w:proofErr w:type="spellEnd"/>
          </w:p>
        </w:tc>
      </w:tr>
      <w:tr w:rsidR="002E5D3B" w:rsidTr="00470D9F">
        <w:tc>
          <w:tcPr>
            <w:tcW w:w="1482" w:type="dxa"/>
          </w:tcPr>
          <w:p w:rsidR="002E5D3B" w:rsidRPr="003462E6" w:rsidRDefault="003462E6" w:rsidP="00480146">
            <w:pPr>
              <w:autoSpaceDE w:val="0"/>
              <w:autoSpaceDN w:val="0"/>
              <w:spacing w:after="258" w:line="230" w:lineRule="auto"/>
              <w:rPr>
                <w:rFonts w:ascii="Times New Roman" w:hAnsi="Times New Roman" w:cs="Times New Roman"/>
                <w:sz w:val="24"/>
                <w:szCs w:val="24"/>
                <w:lang w:val="ru-RU"/>
              </w:rPr>
            </w:pPr>
            <w:r w:rsidRPr="003462E6">
              <w:rPr>
                <w:rFonts w:ascii="Times New Roman" w:hAnsi="Times New Roman" w:cs="Times New Roman"/>
                <w:sz w:val="24"/>
                <w:szCs w:val="24"/>
                <w:lang w:val="ru-RU"/>
              </w:rPr>
              <w:t>2.</w:t>
            </w:r>
          </w:p>
        </w:tc>
        <w:tc>
          <w:tcPr>
            <w:tcW w:w="3119" w:type="dxa"/>
          </w:tcPr>
          <w:p w:rsidR="003462E6"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Биология  — система наук о живой природе. Роль биологии в познании окружающего мира</w:t>
            </w:r>
          </w:p>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и практической дея</w:t>
            </w:r>
            <w:r>
              <w:rPr>
                <w:rFonts w:ascii="Times New Roman" w:hAnsi="Times New Roman" w:cs="Times New Roman"/>
                <w:sz w:val="24"/>
                <w:szCs w:val="24"/>
                <w:lang w:val="ru-RU"/>
              </w:rPr>
              <w:t>тельности современного человека.</w:t>
            </w:r>
          </w:p>
        </w:tc>
        <w:tc>
          <w:tcPr>
            <w:tcW w:w="1970" w:type="dxa"/>
            <w:gridSpan w:val="2"/>
          </w:tcPr>
          <w:p w:rsidR="002E5D3B" w:rsidRPr="003462E6" w:rsidRDefault="003462E6" w:rsidP="00480146">
            <w:pPr>
              <w:autoSpaceDE w:val="0"/>
              <w:autoSpaceDN w:val="0"/>
              <w:spacing w:after="258" w:line="230" w:lineRule="auto"/>
              <w:rPr>
                <w:rFonts w:ascii="Times New Roman" w:hAnsi="Times New Roman" w:cs="Times New Roman"/>
                <w:sz w:val="24"/>
                <w:szCs w:val="24"/>
                <w:lang w:val="ru-RU"/>
              </w:rPr>
            </w:pPr>
            <w:r w:rsidRPr="003462E6">
              <w:rPr>
                <w:rFonts w:ascii="Times New Roman" w:hAnsi="Times New Roman" w:cs="Times New Roman"/>
                <w:sz w:val="24"/>
                <w:szCs w:val="24"/>
                <w:lang w:val="ru-RU"/>
              </w:rPr>
              <w:t>1</w:t>
            </w:r>
          </w:p>
        </w:tc>
        <w:tc>
          <w:tcPr>
            <w:tcW w:w="1970" w:type="dxa"/>
            <w:gridSpan w:val="2"/>
          </w:tcPr>
          <w:p w:rsidR="002E5D3B" w:rsidRPr="003462E6" w:rsidRDefault="003462E6" w:rsidP="00480146">
            <w:pPr>
              <w:autoSpaceDE w:val="0"/>
              <w:autoSpaceDN w:val="0"/>
              <w:spacing w:after="258" w:line="230" w:lineRule="auto"/>
              <w:rPr>
                <w:rFonts w:ascii="Times New Roman" w:hAnsi="Times New Roman" w:cs="Times New Roman"/>
                <w:sz w:val="24"/>
                <w:szCs w:val="24"/>
                <w:lang w:val="ru-RU"/>
              </w:rPr>
            </w:pPr>
            <w:r w:rsidRPr="003462E6">
              <w:rPr>
                <w:rFonts w:ascii="Times New Roman" w:hAnsi="Times New Roman" w:cs="Times New Roman"/>
                <w:sz w:val="24"/>
                <w:szCs w:val="24"/>
                <w:lang w:val="ru-RU"/>
              </w:rPr>
              <w:t>0</w:t>
            </w:r>
          </w:p>
        </w:tc>
        <w:tc>
          <w:tcPr>
            <w:tcW w:w="1969" w:type="dxa"/>
            <w:gridSpan w:val="3"/>
          </w:tcPr>
          <w:p w:rsidR="002E5D3B" w:rsidRPr="003462E6" w:rsidRDefault="003462E6" w:rsidP="00480146">
            <w:pPr>
              <w:autoSpaceDE w:val="0"/>
              <w:autoSpaceDN w:val="0"/>
              <w:spacing w:after="258" w:line="230" w:lineRule="auto"/>
              <w:rPr>
                <w:rFonts w:ascii="Times New Roman" w:hAnsi="Times New Roman" w:cs="Times New Roman"/>
                <w:sz w:val="24"/>
                <w:szCs w:val="24"/>
                <w:lang w:val="ru-RU"/>
              </w:rPr>
            </w:pPr>
            <w:r w:rsidRPr="003462E6">
              <w:rPr>
                <w:rFonts w:ascii="Times New Roman" w:hAnsi="Times New Roman" w:cs="Times New Roman"/>
                <w:sz w:val="24"/>
                <w:szCs w:val="24"/>
                <w:lang w:val="ru-RU"/>
              </w:rPr>
              <w:t>0</w:t>
            </w:r>
          </w:p>
        </w:tc>
        <w:tc>
          <w:tcPr>
            <w:tcW w:w="1969" w:type="dxa"/>
            <w:gridSpan w:val="2"/>
          </w:tcPr>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08.09.2022</w:t>
            </w:r>
          </w:p>
        </w:tc>
        <w:tc>
          <w:tcPr>
            <w:tcW w:w="1970" w:type="dxa"/>
          </w:tcPr>
          <w:p w:rsidR="002E5D3B" w:rsidRPr="003462E6" w:rsidRDefault="003462E6" w:rsidP="00480146">
            <w:pPr>
              <w:autoSpaceDE w:val="0"/>
              <w:autoSpaceDN w:val="0"/>
              <w:spacing w:after="258" w:line="230" w:lineRule="auto"/>
              <w:rPr>
                <w:sz w:val="24"/>
                <w:szCs w:val="24"/>
                <w:lang w:val="ru-RU"/>
              </w:rPr>
            </w:pPr>
            <w:proofErr w:type="spellStart"/>
            <w:r w:rsidRPr="003462E6">
              <w:rPr>
                <w:rFonts w:ascii="Times New Roman" w:eastAsia="Times New Roman" w:hAnsi="Times New Roman"/>
                <w:color w:val="000000"/>
                <w:w w:val="101"/>
                <w:sz w:val="24"/>
                <w:szCs w:val="24"/>
              </w:rPr>
              <w:t>Устныйопрос</w:t>
            </w:r>
            <w:proofErr w:type="spellEnd"/>
            <w:r>
              <w:rPr>
                <w:rFonts w:ascii="Times New Roman" w:eastAsia="Times New Roman" w:hAnsi="Times New Roman"/>
                <w:color w:val="000000"/>
                <w:w w:val="101"/>
                <w:sz w:val="24"/>
                <w:szCs w:val="24"/>
                <w:lang w:val="ru-RU"/>
              </w:rPr>
              <w:t>, тестирование</w:t>
            </w:r>
          </w:p>
        </w:tc>
      </w:tr>
      <w:tr w:rsidR="002E5D3B" w:rsidTr="00470D9F">
        <w:tc>
          <w:tcPr>
            <w:tcW w:w="1482" w:type="dxa"/>
          </w:tcPr>
          <w:p w:rsidR="002E5D3B" w:rsidRPr="003462E6" w:rsidRDefault="003462E6" w:rsidP="00480146">
            <w:pPr>
              <w:autoSpaceDE w:val="0"/>
              <w:autoSpaceDN w:val="0"/>
              <w:spacing w:after="258" w:line="230" w:lineRule="auto"/>
              <w:rPr>
                <w:rFonts w:ascii="Times New Roman" w:hAnsi="Times New Roman" w:cs="Times New Roman"/>
                <w:sz w:val="24"/>
                <w:szCs w:val="24"/>
                <w:lang w:val="ru-RU"/>
              </w:rPr>
            </w:pPr>
            <w:r w:rsidRPr="003462E6">
              <w:rPr>
                <w:rFonts w:ascii="Times New Roman" w:hAnsi="Times New Roman" w:cs="Times New Roman"/>
                <w:sz w:val="24"/>
                <w:szCs w:val="24"/>
                <w:lang w:val="ru-RU"/>
              </w:rPr>
              <w:t>3.</w:t>
            </w:r>
          </w:p>
        </w:tc>
        <w:tc>
          <w:tcPr>
            <w:tcW w:w="3119" w:type="dxa"/>
          </w:tcPr>
          <w:p w:rsidR="003462E6"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 xml:space="preserve">Кабинет биологии. Правила поведения и работы </w:t>
            </w:r>
            <w:proofErr w:type="gramStart"/>
            <w:r w:rsidRPr="003462E6">
              <w:rPr>
                <w:rFonts w:ascii="Times New Roman" w:hAnsi="Times New Roman" w:cs="Times New Roman"/>
                <w:sz w:val="24"/>
                <w:szCs w:val="24"/>
                <w:lang w:val="ru-RU"/>
              </w:rPr>
              <w:t>в</w:t>
            </w:r>
            <w:proofErr w:type="gramEnd"/>
          </w:p>
          <w:p w:rsidR="003462E6" w:rsidRPr="003462E6" w:rsidRDefault="003462E6" w:rsidP="00480146">
            <w:pPr>
              <w:pStyle w:val="a9"/>
              <w:rPr>
                <w:rFonts w:ascii="Times New Roman" w:hAnsi="Times New Roman" w:cs="Times New Roman"/>
                <w:sz w:val="24"/>
                <w:szCs w:val="24"/>
                <w:lang w:val="ru-RU"/>
              </w:rPr>
            </w:pPr>
            <w:proofErr w:type="gramStart"/>
            <w:r w:rsidRPr="003462E6">
              <w:rPr>
                <w:rFonts w:ascii="Times New Roman" w:hAnsi="Times New Roman" w:cs="Times New Roman"/>
                <w:sz w:val="24"/>
                <w:szCs w:val="24"/>
                <w:lang w:val="ru-RU"/>
              </w:rPr>
              <w:t>кабинете</w:t>
            </w:r>
            <w:proofErr w:type="gramEnd"/>
            <w:r w:rsidRPr="003462E6">
              <w:rPr>
                <w:rFonts w:ascii="Times New Roman" w:hAnsi="Times New Roman" w:cs="Times New Roman"/>
                <w:sz w:val="24"/>
                <w:szCs w:val="24"/>
                <w:lang w:val="ru-RU"/>
              </w:rPr>
              <w:t xml:space="preserve"> с биологическими приборами и</w:t>
            </w:r>
          </w:p>
          <w:p w:rsidR="002E5D3B" w:rsidRPr="00E137EA" w:rsidRDefault="00E137EA"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инструментами</w:t>
            </w:r>
          </w:p>
        </w:tc>
        <w:tc>
          <w:tcPr>
            <w:tcW w:w="1970" w:type="dxa"/>
            <w:gridSpan w:val="2"/>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1</w:t>
            </w:r>
          </w:p>
        </w:tc>
        <w:tc>
          <w:tcPr>
            <w:tcW w:w="1970" w:type="dxa"/>
            <w:gridSpan w:val="2"/>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3"/>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2"/>
          </w:tcPr>
          <w:p w:rsidR="002E5D3B" w:rsidRPr="00E137EA" w:rsidRDefault="00E137EA" w:rsidP="00480146">
            <w:pPr>
              <w:autoSpaceDE w:val="0"/>
              <w:autoSpaceDN w:val="0"/>
              <w:spacing w:after="258" w:line="230" w:lineRule="auto"/>
              <w:rPr>
                <w:sz w:val="24"/>
                <w:szCs w:val="24"/>
                <w:lang w:val="ru-RU"/>
              </w:rPr>
            </w:pPr>
            <w:r w:rsidRPr="00E137EA">
              <w:rPr>
                <w:rFonts w:ascii="Times New Roman" w:eastAsia="Times New Roman" w:hAnsi="Times New Roman"/>
                <w:color w:val="000000"/>
                <w:w w:val="101"/>
                <w:sz w:val="24"/>
                <w:szCs w:val="24"/>
                <w:lang w:val="ru-RU"/>
              </w:rPr>
              <w:t>15.09.2022</w:t>
            </w:r>
          </w:p>
        </w:tc>
        <w:tc>
          <w:tcPr>
            <w:tcW w:w="1970" w:type="dxa"/>
          </w:tcPr>
          <w:p w:rsidR="002E5D3B" w:rsidRDefault="00E137EA" w:rsidP="00480146">
            <w:pPr>
              <w:autoSpaceDE w:val="0"/>
              <w:autoSpaceDN w:val="0"/>
              <w:spacing w:after="258" w:line="230" w:lineRule="auto"/>
              <w:rPr>
                <w:sz w:val="24"/>
                <w:szCs w:val="24"/>
                <w:lang w:val="ru-RU"/>
              </w:rPr>
            </w:pPr>
            <w:proofErr w:type="spellStart"/>
            <w:r w:rsidRPr="003462E6">
              <w:rPr>
                <w:rFonts w:ascii="Times New Roman" w:eastAsia="Times New Roman" w:hAnsi="Times New Roman"/>
                <w:color w:val="000000"/>
                <w:w w:val="101"/>
                <w:sz w:val="24"/>
                <w:szCs w:val="24"/>
              </w:rPr>
              <w:t>Устныйопрос</w:t>
            </w:r>
            <w:proofErr w:type="spellEnd"/>
          </w:p>
        </w:tc>
      </w:tr>
      <w:tr w:rsidR="002E5D3B" w:rsidTr="00470D9F">
        <w:tc>
          <w:tcPr>
            <w:tcW w:w="1482" w:type="dxa"/>
          </w:tcPr>
          <w:p w:rsidR="002E5D3B" w:rsidRPr="003462E6" w:rsidRDefault="00E137EA"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119" w:type="dxa"/>
          </w:tcPr>
          <w:p w:rsidR="00E137EA" w:rsidRPr="00E137EA" w:rsidRDefault="00E137EA" w:rsidP="00480146">
            <w:pPr>
              <w:pStyle w:val="a9"/>
              <w:rPr>
                <w:rFonts w:ascii="Times New Roman" w:hAnsi="Times New Roman" w:cs="Times New Roman"/>
                <w:sz w:val="24"/>
                <w:szCs w:val="24"/>
                <w:lang w:val="ru-RU"/>
              </w:rPr>
            </w:pPr>
            <w:r w:rsidRPr="00E137EA">
              <w:rPr>
                <w:rFonts w:ascii="Times New Roman" w:hAnsi="Times New Roman" w:cs="Times New Roman"/>
                <w:sz w:val="24"/>
                <w:szCs w:val="24"/>
                <w:lang w:val="ru-RU"/>
              </w:rPr>
              <w:t xml:space="preserve">Поиск информации </w:t>
            </w:r>
            <w:proofErr w:type="gramStart"/>
            <w:r w:rsidRPr="00E137EA">
              <w:rPr>
                <w:rFonts w:ascii="Times New Roman" w:hAnsi="Times New Roman" w:cs="Times New Roman"/>
                <w:sz w:val="24"/>
                <w:szCs w:val="24"/>
                <w:lang w:val="ru-RU"/>
              </w:rPr>
              <w:t>с</w:t>
            </w:r>
            <w:proofErr w:type="gramEnd"/>
          </w:p>
          <w:p w:rsidR="002E5D3B" w:rsidRPr="00E137EA" w:rsidRDefault="00E137EA" w:rsidP="00480146">
            <w:pPr>
              <w:pStyle w:val="a9"/>
              <w:rPr>
                <w:rFonts w:ascii="Times New Roman" w:hAnsi="Times New Roman" w:cs="Times New Roman"/>
                <w:sz w:val="24"/>
                <w:szCs w:val="24"/>
                <w:lang w:val="ru-RU"/>
              </w:rPr>
            </w:pPr>
            <w:r w:rsidRPr="00E137EA">
              <w:rPr>
                <w:rFonts w:ascii="Times New Roman" w:hAnsi="Times New Roman" w:cs="Times New Roman"/>
                <w:sz w:val="24"/>
                <w:szCs w:val="24"/>
                <w:lang w:val="ru-RU"/>
              </w:rPr>
              <w:t>испо</w:t>
            </w:r>
            <w:r>
              <w:rPr>
                <w:rFonts w:ascii="Times New Roman" w:hAnsi="Times New Roman" w:cs="Times New Roman"/>
                <w:sz w:val="24"/>
                <w:szCs w:val="24"/>
                <w:lang w:val="ru-RU"/>
              </w:rPr>
              <w:t xml:space="preserve">льзованием различных источников.Биологические термины, понятия, </w:t>
            </w:r>
            <w:r w:rsidRPr="00E137EA">
              <w:rPr>
                <w:rFonts w:ascii="Times New Roman" w:hAnsi="Times New Roman" w:cs="Times New Roman"/>
                <w:sz w:val="24"/>
                <w:szCs w:val="24"/>
                <w:lang w:val="ru-RU"/>
              </w:rPr>
              <w:t>символы</w:t>
            </w:r>
          </w:p>
        </w:tc>
        <w:tc>
          <w:tcPr>
            <w:tcW w:w="1970" w:type="dxa"/>
            <w:gridSpan w:val="2"/>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1</w:t>
            </w:r>
          </w:p>
        </w:tc>
        <w:tc>
          <w:tcPr>
            <w:tcW w:w="1970" w:type="dxa"/>
            <w:gridSpan w:val="2"/>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3"/>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2"/>
          </w:tcPr>
          <w:p w:rsidR="002E5D3B" w:rsidRPr="00E137EA" w:rsidRDefault="00E137EA" w:rsidP="00480146">
            <w:pPr>
              <w:autoSpaceDE w:val="0"/>
              <w:autoSpaceDN w:val="0"/>
              <w:spacing w:after="258" w:line="230" w:lineRule="auto"/>
              <w:rPr>
                <w:rFonts w:ascii="Times New Roman" w:hAnsi="Times New Roman" w:cs="Times New Roman"/>
                <w:sz w:val="24"/>
                <w:szCs w:val="24"/>
                <w:lang w:val="ru-RU"/>
              </w:rPr>
            </w:pPr>
            <w:r w:rsidRPr="00E137EA">
              <w:rPr>
                <w:rFonts w:ascii="Times New Roman" w:hAnsi="Times New Roman" w:cs="Times New Roman"/>
                <w:sz w:val="24"/>
                <w:szCs w:val="24"/>
                <w:lang w:val="ru-RU"/>
              </w:rPr>
              <w:t>22.09.2022</w:t>
            </w:r>
          </w:p>
        </w:tc>
        <w:tc>
          <w:tcPr>
            <w:tcW w:w="1970" w:type="dxa"/>
          </w:tcPr>
          <w:p w:rsidR="002E5D3B" w:rsidRDefault="00E137EA" w:rsidP="00480146">
            <w:pPr>
              <w:autoSpaceDE w:val="0"/>
              <w:autoSpaceDN w:val="0"/>
              <w:spacing w:after="258" w:line="230" w:lineRule="auto"/>
              <w:rPr>
                <w:sz w:val="24"/>
                <w:szCs w:val="24"/>
                <w:lang w:val="ru-RU"/>
              </w:rPr>
            </w:pPr>
            <w:proofErr w:type="spellStart"/>
            <w:r w:rsidRPr="003462E6">
              <w:rPr>
                <w:rFonts w:ascii="Times New Roman" w:eastAsia="Times New Roman" w:hAnsi="Times New Roman"/>
                <w:color w:val="000000"/>
                <w:w w:val="101"/>
                <w:sz w:val="24"/>
                <w:szCs w:val="24"/>
              </w:rPr>
              <w:t>Устныйопрос</w:t>
            </w:r>
            <w:proofErr w:type="spellEnd"/>
            <w:r>
              <w:rPr>
                <w:rFonts w:ascii="Times New Roman" w:eastAsia="Times New Roman" w:hAnsi="Times New Roman"/>
                <w:color w:val="000000"/>
                <w:w w:val="101"/>
                <w:sz w:val="24"/>
                <w:szCs w:val="24"/>
                <w:lang w:val="ru-RU"/>
              </w:rPr>
              <w:t>, тестирование</w:t>
            </w:r>
          </w:p>
        </w:tc>
      </w:tr>
      <w:tr w:rsidR="00E137EA" w:rsidRPr="00D24F0D" w:rsidTr="00470D9F">
        <w:trPr>
          <w:trHeight w:val="321"/>
        </w:trPr>
        <w:tc>
          <w:tcPr>
            <w:tcW w:w="14449" w:type="dxa"/>
            <w:gridSpan w:val="12"/>
          </w:tcPr>
          <w:p w:rsidR="00E137EA" w:rsidRPr="000469B6" w:rsidRDefault="000469B6" w:rsidP="00480146">
            <w:pPr>
              <w:autoSpaceDE w:val="0"/>
              <w:autoSpaceDN w:val="0"/>
              <w:spacing w:after="258" w:line="230" w:lineRule="auto"/>
              <w:rPr>
                <w:b/>
                <w:sz w:val="24"/>
                <w:szCs w:val="24"/>
                <w:lang w:val="ru-RU"/>
              </w:rPr>
            </w:pPr>
            <w:r w:rsidRPr="000469B6">
              <w:rPr>
                <w:rFonts w:ascii="Times New Roman" w:eastAsia="Times New Roman" w:hAnsi="Times New Roman"/>
                <w:b/>
                <w:color w:val="000000"/>
                <w:sz w:val="24"/>
                <w:szCs w:val="24"/>
                <w:lang w:val="ru-RU"/>
              </w:rPr>
              <w:t>Методы изучения живой природы</w:t>
            </w:r>
            <w:r>
              <w:rPr>
                <w:rFonts w:ascii="Times New Roman" w:eastAsia="Times New Roman" w:hAnsi="Times New Roman"/>
                <w:b/>
                <w:color w:val="000000"/>
                <w:sz w:val="24"/>
                <w:szCs w:val="24"/>
                <w:lang w:val="ru-RU"/>
              </w:rPr>
              <w:t xml:space="preserve">   6 ч. </w:t>
            </w:r>
          </w:p>
        </w:tc>
      </w:tr>
      <w:tr w:rsidR="002E5D3B" w:rsidTr="00470D9F">
        <w:trPr>
          <w:trHeight w:val="575"/>
        </w:trPr>
        <w:tc>
          <w:tcPr>
            <w:tcW w:w="1482" w:type="dxa"/>
          </w:tcPr>
          <w:p w:rsidR="002E5D3B" w:rsidRPr="003462E6" w:rsidRDefault="000469B6"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119" w:type="dxa"/>
          </w:tcPr>
          <w:p w:rsidR="002E5D3B" w:rsidRPr="000469B6" w:rsidRDefault="000469B6" w:rsidP="00480146">
            <w:pPr>
              <w:autoSpaceDE w:val="0"/>
              <w:autoSpaceDN w:val="0"/>
              <w:spacing w:after="258" w:line="230" w:lineRule="auto"/>
              <w:rPr>
                <w:sz w:val="24"/>
                <w:szCs w:val="24"/>
                <w:lang w:val="ru-RU"/>
              </w:rPr>
            </w:pPr>
            <w:r w:rsidRPr="000469B6">
              <w:rPr>
                <w:rFonts w:ascii="Times New Roman" w:eastAsia="Times New Roman" w:hAnsi="Times New Roman"/>
                <w:color w:val="000000"/>
                <w:w w:val="101"/>
                <w:sz w:val="24"/>
                <w:szCs w:val="24"/>
                <w:lang w:val="ru-RU"/>
              </w:rPr>
              <w:t>Научные методы изучения живой природы</w:t>
            </w:r>
          </w:p>
        </w:tc>
        <w:tc>
          <w:tcPr>
            <w:tcW w:w="1970" w:type="dxa"/>
            <w:gridSpan w:val="2"/>
          </w:tcPr>
          <w:p w:rsidR="002E5D3B" w:rsidRPr="000469B6" w:rsidRDefault="000469B6"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1</w:t>
            </w:r>
          </w:p>
        </w:tc>
        <w:tc>
          <w:tcPr>
            <w:tcW w:w="1970" w:type="dxa"/>
            <w:gridSpan w:val="2"/>
          </w:tcPr>
          <w:p w:rsidR="002E5D3B" w:rsidRPr="000469B6" w:rsidRDefault="000469B6"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3"/>
          </w:tcPr>
          <w:p w:rsidR="002E5D3B" w:rsidRPr="000469B6" w:rsidRDefault="000469B6"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2"/>
          </w:tcPr>
          <w:p w:rsidR="002E5D3B" w:rsidRPr="000469B6" w:rsidRDefault="000469B6" w:rsidP="00480146">
            <w:pPr>
              <w:autoSpaceDE w:val="0"/>
              <w:autoSpaceDN w:val="0"/>
              <w:spacing w:after="258" w:line="230" w:lineRule="auto"/>
              <w:rPr>
                <w:sz w:val="24"/>
                <w:szCs w:val="24"/>
                <w:lang w:val="ru-RU"/>
              </w:rPr>
            </w:pPr>
            <w:r w:rsidRPr="000469B6">
              <w:rPr>
                <w:rFonts w:ascii="Times New Roman" w:eastAsia="Times New Roman" w:hAnsi="Times New Roman"/>
                <w:color w:val="000000"/>
                <w:w w:val="101"/>
                <w:sz w:val="24"/>
                <w:szCs w:val="24"/>
                <w:lang w:val="ru-RU"/>
              </w:rPr>
              <w:t>29.09.2022</w:t>
            </w:r>
          </w:p>
        </w:tc>
        <w:tc>
          <w:tcPr>
            <w:tcW w:w="1970" w:type="dxa"/>
          </w:tcPr>
          <w:p w:rsidR="002E5D3B" w:rsidRDefault="000469B6" w:rsidP="00480146">
            <w:pPr>
              <w:autoSpaceDE w:val="0"/>
              <w:autoSpaceDN w:val="0"/>
              <w:spacing w:after="258" w:line="230" w:lineRule="auto"/>
              <w:rPr>
                <w:sz w:val="24"/>
                <w:szCs w:val="24"/>
                <w:lang w:val="ru-RU"/>
              </w:rPr>
            </w:pPr>
            <w:r w:rsidRPr="000469B6">
              <w:rPr>
                <w:rFonts w:ascii="Times New Roman" w:eastAsia="Times New Roman" w:hAnsi="Times New Roman"/>
                <w:color w:val="000000"/>
                <w:w w:val="101"/>
                <w:sz w:val="24"/>
                <w:szCs w:val="24"/>
                <w:lang w:val="ru-RU"/>
              </w:rPr>
              <w:t>Устный опрос</w:t>
            </w:r>
          </w:p>
        </w:tc>
      </w:tr>
      <w:tr w:rsidR="000469B6" w:rsidTr="00470D9F">
        <w:tc>
          <w:tcPr>
            <w:tcW w:w="1482" w:type="dxa"/>
          </w:tcPr>
          <w:p w:rsidR="000469B6" w:rsidRPr="003462E6" w:rsidRDefault="000469B6"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119" w:type="dxa"/>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Устр</w:t>
            </w:r>
            <w:r>
              <w:rPr>
                <w:rFonts w:ascii="Times New Roman" w:hAnsi="Times New Roman" w:cs="Times New Roman"/>
                <w:sz w:val="24"/>
                <w:szCs w:val="24"/>
                <w:lang w:val="ru-RU"/>
              </w:rPr>
              <w:t>ойство увеличительных приборов.</w:t>
            </w:r>
          </w:p>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 xml:space="preserve">Правила работы с </w:t>
            </w:r>
            <w:proofErr w:type="gramStart"/>
            <w:r w:rsidRPr="000469B6">
              <w:rPr>
                <w:rFonts w:ascii="Times New Roman" w:hAnsi="Times New Roman" w:cs="Times New Roman"/>
                <w:sz w:val="24"/>
                <w:szCs w:val="24"/>
                <w:lang w:val="ru-RU"/>
              </w:rPr>
              <w:lastRenderedPageBreak/>
              <w:t>увеличительными</w:t>
            </w:r>
            <w:proofErr w:type="gramEnd"/>
          </w:p>
          <w:p w:rsidR="000469B6" w:rsidRPr="000469B6" w:rsidRDefault="000469B6"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приборами</w:t>
            </w:r>
          </w:p>
        </w:tc>
        <w:tc>
          <w:tcPr>
            <w:tcW w:w="1970" w:type="dxa"/>
            <w:gridSpan w:val="2"/>
          </w:tcPr>
          <w:p w:rsidR="000469B6" w:rsidRDefault="000469B6" w:rsidP="00480146">
            <w:pPr>
              <w:autoSpaceDE w:val="0"/>
              <w:autoSpaceDN w:val="0"/>
              <w:spacing w:after="258" w:line="230" w:lineRule="auto"/>
              <w:rPr>
                <w:sz w:val="24"/>
                <w:szCs w:val="24"/>
                <w:lang w:val="ru-RU"/>
              </w:rPr>
            </w:pPr>
            <w:r>
              <w:rPr>
                <w:sz w:val="24"/>
                <w:szCs w:val="24"/>
                <w:lang w:val="ru-RU"/>
              </w:rPr>
              <w:lastRenderedPageBreak/>
              <w:t>1</w:t>
            </w:r>
          </w:p>
        </w:tc>
        <w:tc>
          <w:tcPr>
            <w:tcW w:w="1970" w:type="dxa"/>
            <w:gridSpan w:val="2"/>
          </w:tcPr>
          <w:p w:rsidR="000469B6" w:rsidRDefault="000469B6" w:rsidP="00480146">
            <w:pPr>
              <w:autoSpaceDE w:val="0"/>
              <w:autoSpaceDN w:val="0"/>
              <w:spacing w:after="258" w:line="230" w:lineRule="auto"/>
              <w:rPr>
                <w:sz w:val="24"/>
                <w:szCs w:val="24"/>
                <w:lang w:val="ru-RU"/>
              </w:rPr>
            </w:pPr>
            <w:r>
              <w:rPr>
                <w:sz w:val="24"/>
                <w:szCs w:val="24"/>
                <w:lang w:val="ru-RU"/>
              </w:rPr>
              <w:t>0</w:t>
            </w:r>
          </w:p>
        </w:tc>
        <w:tc>
          <w:tcPr>
            <w:tcW w:w="1969" w:type="dxa"/>
            <w:gridSpan w:val="3"/>
          </w:tcPr>
          <w:p w:rsidR="000469B6" w:rsidRDefault="00F75E55" w:rsidP="00480146">
            <w:pPr>
              <w:autoSpaceDE w:val="0"/>
              <w:autoSpaceDN w:val="0"/>
              <w:spacing w:after="258" w:line="230" w:lineRule="auto"/>
              <w:rPr>
                <w:sz w:val="24"/>
                <w:szCs w:val="24"/>
                <w:lang w:val="ru-RU"/>
              </w:rPr>
            </w:pPr>
            <w:r>
              <w:rPr>
                <w:sz w:val="24"/>
                <w:szCs w:val="24"/>
                <w:lang w:val="ru-RU"/>
              </w:rPr>
              <w:t>1</w:t>
            </w:r>
          </w:p>
        </w:tc>
        <w:tc>
          <w:tcPr>
            <w:tcW w:w="1969" w:type="dxa"/>
            <w:gridSpan w:val="2"/>
          </w:tcPr>
          <w:p w:rsidR="000469B6" w:rsidRPr="000469B6" w:rsidRDefault="000469B6"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06.10.2022</w:t>
            </w:r>
          </w:p>
        </w:tc>
        <w:tc>
          <w:tcPr>
            <w:tcW w:w="1970" w:type="dxa"/>
          </w:tcPr>
          <w:p w:rsidR="000469B6" w:rsidRDefault="000469B6" w:rsidP="00480146">
            <w:pPr>
              <w:autoSpaceDE w:val="0"/>
              <w:autoSpaceDN w:val="0"/>
              <w:spacing w:after="258" w:line="230" w:lineRule="auto"/>
              <w:rPr>
                <w:sz w:val="24"/>
                <w:szCs w:val="24"/>
                <w:lang w:val="ru-RU"/>
              </w:rPr>
            </w:pPr>
            <w:proofErr w:type="spellStart"/>
            <w:r w:rsidRPr="003462E6">
              <w:rPr>
                <w:rFonts w:ascii="Times New Roman" w:eastAsia="Times New Roman" w:hAnsi="Times New Roman"/>
                <w:color w:val="000000"/>
                <w:w w:val="101"/>
                <w:sz w:val="24"/>
                <w:szCs w:val="24"/>
              </w:rPr>
              <w:t>Устныйопрос</w:t>
            </w:r>
            <w:proofErr w:type="spellEnd"/>
          </w:p>
        </w:tc>
      </w:tr>
      <w:tr w:rsidR="000469B6" w:rsidTr="00470D9F">
        <w:tc>
          <w:tcPr>
            <w:tcW w:w="1482" w:type="dxa"/>
          </w:tcPr>
          <w:p w:rsidR="000469B6" w:rsidRPr="003462E6" w:rsidRDefault="000469B6"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3119" w:type="dxa"/>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Наблюдение и эксперимент как ведущие методы</w:t>
            </w:r>
          </w:p>
          <w:p w:rsidR="000469B6" w:rsidRPr="000469B6" w:rsidRDefault="000469B6"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биологии</w:t>
            </w:r>
          </w:p>
        </w:tc>
        <w:tc>
          <w:tcPr>
            <w:tcW w:w="1970" w:type="dxa"/>
            <w:gridSpan w:val="2"/>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1</w:t>
            </w:r>
          </w:p>
        </w:tc>
        <w:tc>
          <w:tcPr>
            <w:tcW w:w="1970" w:type="dxa"/>
            <w:gridSpan w:val="2"/>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3"/>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1</w:t>
            </w:r>
          </w:p>
        </w:tc>
        <w:tc>
          <w:tcPr>
            <w:tcW w:w="1969" w:type="dxa"/>
            <w:gridSpan w:val="2"/>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eastAsia="Times New Roman" w:hAnsi="Times New Roman" w:cs="Times New Roman"/>
                <w:color w:val="000000"/>
                <w:w w:val="101"/>
                <w:sz w:val="24"/>
                <w:szCs w:val="24"/>
                <w:lang w:val="ru-RU"/>
              </w:rPr>
              <w:t>13.10.2022</w:t>
            </w:r>
          </w:p>
        </w:tc>
        <w:tc>
          <w:tcPr>
            <w:tcW w:w="1970" w:type="dxa"/>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Практическая</w:t>
            </w:r>
          </w:p>
          <w:p w:rsidR="000469B6" w:rsidRPr="000469B6" w:rsidRDefault="000469B6"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работа </w:t>
            </w:r>
          </w:p>
        </w:tc>
      </w:tr>
      <w:tr w:rsidR="000469B6" w:rsidTr="00470D9F">
        <w:tc>
          <w:tcPr>
            <w:tcW w:w="1482" w:type="dxa"/>
          </w:tcPr>
          <w:p w:rsidR="000469B6" w:rsidRPr="003462E6" w:rsidRDefault="000469B6"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119" w:type="dxa"/>
          </w:tcPr>
          <w:p w:rsidR="00480146" w:rsidRPr="00480146" w:rsidRDefault="00480146" w:rsidP="00480146">
            <w:pPr>
              <w:pStyle w:val="a9"/>
              <w:rPr>
                <w:rFonts w:ascii="Times New Roman" w:hAnsi="Times New Roman" w:cs="Times New Roman"/>
                <w:sz w:val="24"/>
                <w:szCs w:val="24"/>
                <w:lang w:val="ru-RU"/>
              </w:rPr>
            </w:pPr>
            <w:proofErr w:type="gramStart"/>
            <w:r w:rsidRPr="00480146">
              <w:rPr>
                <w:rFonts w:ascii="Times New Roman" w:hAnsi="Times New Roman" w:cs="Times New Roman"/>
                <w:sz w:val="24"/>
                <w:szCs w:val="24"/>
                <w:lang w:val="ru-RU"/>
              </w:rPr>
              <w:t>Метод описания в биологии (наглядный, словесный,</w:t>
            </w:r>
            <w:proofErr w:type="gramEnd"/>
          </w:p>
          <w:p w:rsidR="000469B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схематический)</w:t>
            </w:r>
          </w:p>
        </w:tc>
        <w:tc>
          <w:tcPr>
            <w:tcW w:w="1970" w:type="dxa"/>
            <w:gridSpan w:val="2"/>
          </w:tcPr>
          <w:p w:rsidR="000469B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w:t>
            </w:r>
          </w:p>
        </w:tc>
        <w:tc>
          <w:tcPr>
            <w:tcW w:w="1970" w:type="dxa"/>
            <w:gridSpan w:val="2"/>
          </w:tcPr>
          <w:p w:rsidR="000469B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0</w:t>
            </w:r>
          </w:p>
        </w:tc>
        <w:tc>
          <w:tcPr>
            <w:tcW w:w="1969" w:type="dxa"/>
            <w:gridSpan w:val="3"/>
          </w:tcPr>
          <w:p w:rsidR="000469B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0</w:t>
            </w:r>
          </w:p>
        </w:tc>
        <w:tc>
          <w:tcPr>
            <w:tcW w:w="1969" w:type="dxa"/>
            <w:gridSpan w:val="2"/>
          </w:tcPr>
          <w:p w:rsidR="000469B6" w:rsidRPr="00480146" w:rsidRDefault="00480146" w:rsidP="00480146">
            <w:pPr>
              <w:pStyle w:val="a9"/>
              <w:rPr>
                <w:rFonts w:ascii="Times New Roman" w:hAnsi="Times New Roman" w:cs="Times New Roman"/>
                <w:sz w:val="24"/>
                <w:szCs w:val="24"/>
                <w:lang w:val="ru-RU"/>
              </w:rPr>
            </w:pPr>
            <w:r w:rsidRPr="00480146">
              <w:rPr>
                <w:rFonts w:ascii="Times New Roman" w:eastAsia="Times New Roman" w:hAnsi="Times New Roman" w:cs="Times New Roman"/>
                <w:color w:val="000000"/>
                <w:w w:val="101"/>
                <w:sz w:val="24"/>
                <w:szCs w:val="24"/>
                <w:lang w:val="ru-RU"/>
              </w:rPr>
              <w:t>20.10.2022</w:t>
            </w:r>
          </w:p>
        </w:tc>
        <w:tc>
          <w:tcPr>
            <w:tcW w:w="1970" w:type="dxa"/>
          </w:tcPr>
          <w:p w:rsidR="000469B6" w:rsidRDefault="00480146" w:rsidP="00480146">
            <w:pPr>
              <w:autoSpaceDE w:val="0"/>
              <w:autoSpaceDN w:val="0"/>
              <w:spacing w:after="258" w:line="230" w:lineRule="auto"/>
              <w:rPr>
                <w:sz w:val="24"/>
                <w:szCs w:val="24"/>
                <w:lang w:val="ru-RU"/>
              </w:rPr>
            </w:pPr>
            <w:proofErr w:type="spellStart"/>
            <w:r w:rsidRPr="003462E6">
              <w:rPr>
                <w:rFonts w:ascii="Times New Roman" w:eastAsia="Times New Roman" w:hAnsi="Times New Roman"/>
                <w:color w:val="000000"/>
                <w:w w:val="101"/>
                <w:sz w:val="24"/>
                <w:szCs w:val="24"/>
              </w:rPr>
              <w:t>Устныйопрос</w:t>
            </w:r>
            <w:proofErr w:type="spellEnd"/>
          </w:p>
        </w:tc>
      </w:tr>
      <w:tr w:rsidR="00480146" w:rsidTr="00470D9F">
        <w:tc>
          <w:tcPr>
            <w:tcW w:w="1482" w:type="dxa"/>
          </w:tcPr>
          <w:p w:rsidR="00480146" w:rsidRPr="003462E6" w:rsidRDefault="00480146"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119" w:type="dxa"/>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 xml:space="preserve">Метод измерения </w:t>
            </w:r>
          </w:p>
        </w:tc>
        <w:tc>
          <w:tcPr>
            <w:tcW w:w="1970"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w:t>
            </w:r>
          </w:p>
        </w:tc>
        <w:tc>
          <w:tcPr>
            <w:tcW w:w="1970"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0</w:t>
            </w:r>
          </w:p>
        </w:tc>
        <w:tc>
          <w:tcPr>
            <w:tcW w:w="1969" w:type="dxa"/>
            <w:gridSpan w:val="3"/>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w:t>
            </w:r>
          </w:p>
        </w:tc>
        <w:tc>
          <w:tcPr>
            <w:tcW w:w="1969"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27.10.2022</w:t>
            </w:r>
          </w:p>
        </w:tc>
        <w:tc>
          <w:tcPr>
            <w:tcW w:w="1970" w:type="dxa"/>
          </w:tcPr>
          <w:p w:rsidR="00480146" w:rsidRPr="000469B6" w:rsidRDefault="0048014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Практическая</w:t>
            </w:r>
          </w:p>
          <w:p w:rsidR="00480146" w:rsidRPr="000469B6" w:rsidRDefault="00480146"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работа </w:t>
            </w:r>
          </w:p>
        </w:tc>
      </w:tr>
      <w:tr w:rsidR="00480146" w:rsidTr="00470D9F">
        <w:tc>
          <w:tcPr>
            <w:tcW w:w="1482" w:type="dxa"/>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10.</w:t>
            </w:r>
          </w:p>
        </w:tc>
        <w:tc>
          <w:tcPr>
            <w:tcW w:w="3119" w:type="dxa"/>
          </w:tcPr>
          <w:p w:rsidR="00480146" w:rsidRPr="00480146" w:rsidRDefault="00480146"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Контрольно-обобщающий урок по теме </w:t>
            </w:r>
            <w:r w:rsidRPr="00480146">
              <w:rPr>
                <w:rFonts w:ascii="Times New Roman" w:hAnsi="Times New Roman" w:cs="Times New Roman"/>
                <w:sz w:val="24"/>
                <w:szCs w:val="24"/>
                <w:lang w:val="ru-RU"/>
              </w:rPr>
              <w:t>«</w:t>
            </w:r>
            <w:r w:rsidRPr="00480146">
              <w:rPr>
                <w:rFonts w:ascii="Times New Roman" w:hAnsi="Times New Roman" w:cs="Times New Roman"/>
                <w:color w:val="000000"/>
                <w:sz w:val="24"/>
                <w:szCs w:val="24"/>
                <w:shd w:val="clear" w:color="auto" w:fill="FFFFFF"/>
                <w:lang w:val="ru-RU"/>
              </w:rPr>
              <w:t>Биология</w:t>
            </w:r>
            <w:r w:rsidRPr="00480146">
              <w:rPr>
                <w:rFonts w:ascii="Times New Roman" w:hAnsi="Times New Roman" w:cs="Times New Roman"/>
                <w:color w:val="000000"/>
                <w:sz w:val="24"/>
                <w:szCs w:val="24"/>
                <w:shd w:val="clear" w:color="auto" w:fill="FFFFFF"/>
              </w:rPr>
              <w:t> </w:t>
            </w:r>
            <w:proofErr w:type="gramStart"/>
            <w:r w:rsidRPr="00480146">
              <w:rPr>
                <w:rFonts w:ascii="Times New Roman" w:hAnsi="Times New Roman" w:cs="Times New Roman"/>
                <w:color w:val="000000"/>
                <w:sz w:val="24"/>
                <w:szCs w:val="24"/>
                <w:shd w:val="clear" w:color="auto" w:fill="FFFFFF"/>
                <w:lang w:val="ru-RU"/>
              </w:rPr>
              <w:t>—н</w:t>
            </w:r>
            <w:proofErr w:type="gramEnd"/>
            <w:r w:rsidRPr="00480146">
              <w:rPr>
                <w:rFonts w:ascii="Times New Roman" w:hAnsi="Times New Roman" w:cs="Times New Roman"/>
                <w:color w:val="000000"/>
                <w:sz w:val="24"/>
                <w:szCs w:val="24"/>
                <w:shd w:val="clear" w:color="auto" w:fill="FFFFFF"/>
                <w:lang w:val="ru-RU"/>
              </w:rPr>
              <w:t>аука</w:t>
            </w:r>
            <w:r w:rsidRPr="00480146">
              <w:rPr>
                <w:rFonts w:ascii="Times New Roman" w:hAnsi="Times New Roman" w:cs="Times New Roman"/>
                <w:color w:val="000000"/>
                <w:sz w:val="24"/>
                <w:szCs w:val="24"/>
                <w:shd w:val="clear" w:color="auto" w:fill="FFFFFF"/>
              </w:rPr>
              <w:t> </w:t>
            </w:r>
            <w:r w:rsidRPr="00480146">
              <w:rPr>
                <w:rFonts w:ascii="Times New Roman" w:hAnsi="Times New Roman" w:cs="Times New Roman"/>
                <w:color w:val="000000"/>
                <w:sz w:val="24"/>
                <w:szCs w:val="24"/>
                <w:shd w:val="clear" w:color="auto" w:fill="FFFFFF"/>
                <w:lang w:val="ru-RU"/>
              </w:rPr>
              <w:t>о</w:t>
            </w:r>
            <w:r w:rsidRPr="00480146">
              <w:rPr>
                <w:rFonts w:ascii="Times New Roman" w:hAnsi="Times New Roman" w:cs="Times New Roman"/>
                <w:color w:val="000000"/>
                <w:sz w:val="24"/>
                <w:szCs w:val="24"/>
                <w:shd w:val="clear" w:color="auto" w:fill="FFFFFF"/>
              </w:rPr>
              <w:t> </w:t>
            </w:r>
            <w:r w:rsidRPr="00480146">
              <w:rPr>
                <w:rFonts w:ascii="Times New Roman" w:hAnsi="Times New Roman" w:cs="Times New Roman"/>
                <w:color w:val="000000"/>
                <w:sz w:val="24"/>
                <w:szCs w:val="24"/>
                <w:shd w:val="clear" w:color="auto" w:fill="FFFFFF"/>
                <w:lang w:val="ru-RU"/>
              </w:rPr>
              <w:t>живой</w:t>
            </w:r>
            <w:r w:rsidRPr="00480146">
              <w:rPr>
                <w:rFonts w:ascii="Times New Roman" w:hAnsi="Times New Roman" w:cs="Times New Roman"/>
                <w:color w:val="000000"/>
                <w:sz w:val="24"/>
                <w:szCs w:val="24"/>
                <w:shd w:val="clear" w:color="auto" w:fill="FFFFFF"/>
              </w:rPr>
              <w:t> </w:t>
            </w:r>
            <w:r w:rsidRPr="00480146">
              <w:rPr>
                <w:rFonts w:ascii="Times New Roman" w:hAnsi="Times New Roman" w:cs="Times New Roman"/>
                <w:color w:val="000000"/>
                <w:sz w:val="24"/>
                <w:szCs w:val="24"/>
                <w:shd w:val="clear" w:color="auto" w:fill="FFFFFF"/>
                <w:lang w:val="ru-RU"/>
              </w:rPr>
              <w:t xml:space="preserve">природе. </w:t>
            </w:r>
            <w:r w:rsidRPr="00480146">
              <w:rPr>
                <w:rFonts w:ascii="Times New Roman" w:eastAsia="Times New Roman" w:hAnsi="Times New Roman"/>
                <w:color w:val="000000"/>
                <w:sz w:val="24"/>
                <w:szCs w:val="24"/>
                <w:lang w:val="ru-RU"/>
              </w:rPr>
              <w:t xml:space="preserve">Методы изучения живой природы»   </w:t>
            </w:r>
          </w:p>
        </w:tc>
        <w:tc>
          <w:tcPr>
            <w:tcW w:w="1970"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w:t>
            </w:r>
          </w:p>
        </w:tc>
        <w:tc>
          <w:tcPr>
            <w:tcW w:w="1970"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w:t>
            </w:r>
          </w:p>
        </w:tc>
        <w:tc>
          <w:tcPr>
            <w:tcW w:w="1969" w:type="dxa"/>
            <w:gridSpan w:val="3"/>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0</w:t>
            </w:r>
          </w:p>
        </w:tc>
        <w:tc>
          <w:tcPr>
            <w:tcW w:w="1969"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03.11.2022</w:t>
            </w:r>
          </w:p>
        </w:tc>
        <w:tc>
          <w:tcPr>
            <w:tcW w:w="1970" w:type="dxa"/>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Контрольная работа</w:t>
            </w:r>
          </w:p>
        </w:tc>
      </w:tr>
      <w:tr w:rsidR="00480146" w:rsidRPr="00D24F0D" w:rsidTr="00470D9F">
        <w:tc>
          <w:tcPr>
            <w:tcW w:w="14449" w:type="dxa"/>
            <w:gridSpan w:val="12"/>
          </w:tcPr>
          <w:p w:rsidR="00480146" w:rsidRPr="002C04B3" w:rsidRDefault="00480146" w:rsidP="00480146">
            <w:pPr>
              <w:autoSpaceDE w:val="0"/>
              <w:autoSpaceDN w:val="0"/>
              <w:spacing w:after="258" w:line="230" w:lineRule="auto"/>
              <w:rPr>
                <w:b/>
                <w:sz w:val="24"/>
                <w:szCs w:val="24"/>
                <w:lang w:val="ru-RU"/>
              </w:rPr>
            </w:pPr>
            <w:r w:rsidRPr="002C04B3">
              <w:rPr>
                <w:rFonts w:ascii="Times New Roman" w:hAnsi="Times New Roman" w:cs="Times New Roman"/>
                <w:b/>
                <w:sz w:val="24"/>
                <w:szCs w:val="24"/>
                <w:lang w:val="ru-RU"/>
              </w:rPr>
              <w:t>Организмы — тела живой природы</w:t>
            </w:r>
            <w:r w:rsidR="00F75E55">
              <w:rPr>
                <w:rFonts w:ascii="Times New Roman" w:hAnsi="Times New Roman" w:cs="Times New Roman"/>
                <w:b/>
                <w:sz w:val="24"/>
                <w:szCs w:val="24"/>
                <w:lang w:val="ru-RU"/>
              </w:rPr>
              <w:t>7</w:t>
            </w:r>
            <w:r w:rsidR="002C04B3">
              <w:rPr>
                <w:rFonts w:ascii="Times New Roman" w:hAnsi="Times New Roman" w:cs="Times New Roman"/>
                <w:b/>
                <w:sz w:val="24"/>
                <w:szCs w:val="24"/>
                <w:lang w:val="ru-RU"/>
              </w:rPr>
              <w:t xml:space="preserve"> ч.</w:t>
            </w:r>
          </w:p>
        </w:tc>
      </w:tr>
      <w:tr w:rsidR="00480146" w:rsidTr="00470D9F">
        <w:tc>
          <w:tcPr>
            <w:tcW w:w="1482"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11.</w:t>
            </w:r>
          </w:p>
        </w:tc>
        <w:tc>
          <w:tcPr>
            <w:tcW w:w="3119" w:type="dxa"/>
          </w:tcPr>
          <w:p w:rsidR="002C04B3"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Понятие об организме. Доядерные и ядерные</w:t>
            </w:r>
          </w:p>
          <w:p w:rsidR="00480146" w:rsidRPr="00577A84" w:rsidRDefault="00CB00CF"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организмы</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3"/>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17.11.2022</w:t>
            </w:r>
          </w:p>
        </w:tc>
        <w:tc>
          <w:tcPr>
            <w:tcW w:w="1970"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eastAsia="Times New Roman" w:hAnsi="Times New Roman" w:cs="Times New Roman"/>
                <w:color w:val="000000"/>
                <w:w w:val="101"/>
                <w:sz w:val="24"/>
                <w:szCs w:val="24"/>
              </w:rPr>
              <w:t>Устный опрос</w:t>
            </w:r>
          </w:p>
        </w:tc>
      </w:tr>
      <w:tr w:rsidR="00480146" w:rsidTr="00470D9F">
        <w:tc>
          <w:tcPr>
            <w:tcW w:w="1482"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12.</w:t>
            </w:r>
          </w:p>
        </w:tc>
        <w:tc>
          <w:tcPr>
            <w:tcW w:w="3119"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eastAsia="Times New Roman" w:hAnsi="Times New Roman" w:cs="Times New Roman"/>
                <w:color w:val="000000"/>
                <w:w w:val="101"/>
                <w:sz w:val="24"/>
                <w:szCs w:val="24"/>
                <w:lang w:val="ru-RU"/>
              </w:rPr>
              <w:t>Клетка и её открытие.Цитология — наука о клетке</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3"/>
          </w:tcPr>
          <w:p w:rsidR="00480146" w:rsidRPr="00577A84" w:rsidRDefault="00213838"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24.11.2022</w:t>
            </w:r>
          </w:p>
        </w:tc>
        <w:tc>
          <w:tcPr>
            <w:tcW w:w="1970"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eastAsia="Times New Roman" w:hAnsi="Times New Roman" w:cs="Times New Roman"/>
                <w:color w:val="000000"/>
                <w:w w:val="101"/>
                <w:sz w:val="24"/>
                <w:szCs w:val="24"/>
                <w:lang w:val="ru-RU"/>
              </w:rPr>
              <w:t>Устный опрос</w:t>
            </w:r>
          </w:p>
        </w:tc>
      </w:tr>
      <w:tr w:rsidR="00480146" w:rsidTr="00470D9F">
        <w:tc>
          <w:tcPr>
            <w:tcW w:w="1482"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13.</w:t>
            </w:r>
          </w:p>
        </w:tc>
        <w:tc>
          <w:tcPr>
            <w:tcW w:w="3119"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eastAsia="Times New Roman" w:hAnsi="Times New Roman" w:cs="Times New Roman"/>
                <w:color w:val="000000"/>
                <w:w w:val="101"/>
                <w:sz w:val="24"/>
                <w:szCs w:val="24"/>
                <w:lang w:val="ru-RU"/>
              </w:rPr>
              <w:t>Клетка — наименьшая единица строения.</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3"/>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69"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01.12.2022</w:t>
            </w:r>
          </w:p>
        </w:tc>
        <w:tc>
          <w:tcPr>
            <w:tcW w:w="1970" w:type="dxa"/>
          </w:tcPr>
          <w:p w:rsidR="002C04B3"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Практическая</w:t>
            </w:r>
          </w:p>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 xml:space="preserve">работа </w:t>
            </w:r>
          </w:p>
        </w:tc>
      </w:tr>
      <w:tr w:rsidR="00480146" w:rsidTr="00470D9F">
        <w:tc>
          <w:tcPr>
            <w:tcW w:w="1482"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14.</w:t>
            </w:r>
          </w:p>
        </w:tc>
        <w:tc>
          <w:tcPr>
            <w:tcW w:w="3119" w:type="dxa"/>
          </w:tcPr>
          <w:p w:rsidR="00020499"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Одноклеточные и многоклеточные организмы.</w:t>
            </w:r>
          </w:p>
          <w:p w:rsidR="00480146"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 xml:space="preserve">Клетки, ткани, органы, </w:t>
            </w:r>
            <w:r w:rsidR="00CB00CF">
              <w:rPr>
                <w:rFonts w:ascii="Times New Roman" w:hAnsi="Times New Roman" w:cs="Times New Roman"/>
                <w:sz w:val="24"/>
                <w:szCs w:val="24"/>
                <w:lang w:val="ru-RU"/>
              </w:rPr>
              <w:t>системы органов</w:t>
            </w:r>
          </w:p>
        </w:tc>
        <w:tc>
          <w:tcPr>
            <w:tcW w:w="1970" w:type="dxa"/>
            <w:gridSpan w:val="2"/>
          </w:tcPr>
          <w:p w:rsidR="00480146"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70" w:type="dxa"/>
            <w:gridSpan w:val="2"/>
          </w:tcPr>
          <w:p w:rsidR="00480146"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3"/>
          </w:tcPr>
          <w:p w:rsidR="00480146"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2"/>
          </w:tcPr>
          <w:p w:rsidR="00480146"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08.12.2022</w:t>
            </w:r>
          </w:p>
        </w:tc>
        <w:tc>
          <w:tcPr>
            <w:tcW w:w="1970" w:type="dxa"/>
          </w:tcPr>
          <w:p w:rsidR="00480146" w:rsidRPr="00577A84" w:rsidRDefault="00020499" w:rsidP="00577A84">
            <w:pPr>
              <w:pStyle w:val="a9"/>
              <w:rPr>
                <w:rFonts w:ascii="Times New Roman" w:hAnsi="Times New Roman" w:cs="Times New Roman"/>
                <w:sz w:val="24"/>
                <w:szCs w:val="24"/>
                <w:lang w:val="ru-RU"/>
              </w:rPr>
            </w:pPr>
            <w:proofErr w:type="spellStart"/>
            <w:r w:rsidRPr="00577A84">
              <w:rPr>
                <w:rFonts w:ascii="Times New Roman" w:eastAsia="Times New Roman" w:hAnsi="Times New Roman" w:cs="Times New Roman"/>
                <w:color w:val="000000"/>
                <w:w w:val="101"/>
                <w:sz w:val="24"/>
                <w:szCs w:val="24"/>
              </w:rPr>
              <w:t>Ус</w:t>
            </w:r>
            <w:proofErr w:type="spellEnd"/>
            <w:r w:rsidR="00037233">
              <w:rPr>
                <w:rFonts w:ascii="Times New Roman" w:eastAsia="Times New Roman" w:hAnsi="Times New Roman" w:cs="Times New Roman"/>
                <w:color w:val="000000"/>
                <w:w w:val="101"/>
                <w:sz w:val="24"/>
                <w:szCs w:val="24"/>
                <w:lang w:val="ru-RU"/>
              </w:rPr>
              <w:t>т</w:t>
            </w:r>
            <w:proofErr w:type="spellStart"/>
            <w:r w:rsidRPr="00577A84">
              <w:rPr>
                <w:rFonts w:ascii="Times New Roman" w:eastAsia="Times New Roman" w:hAnsi="Times New Roman" w:cs="Times New Roman"/>
                <w:color w:val="000000"/>
                <w:w w:val="101"/>
                <w:sz w:val="24"/>
                <w:szCs w:val="24"/>
              </w:rPr>
              <w:t>ныйопрос</w:t>
            </w:r>
            <w:proofErr w:type="spellEnd"/>
          </w:p>
        </w:tc>
      </w:tr>
      <w:tr w:rsidR="00480146" w:rsidTr="00470D9F">
        <w:tc>
          <w:tcPr>
            <w:tcW w:w="1482"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15.</w:t>
            </w:r>
          </w:p>
        </w:tc>
        <w:tc>
          <w:tcPr>
            <w:tcW w:w="3119" w:type="dxa"/>
          </w:tcPr>
          <w:p w:rsidR="00020499"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Разнообразие организмов и их классификация</w:t>
            </w:r>
          </w:p>
          <w:p w:rsidR="00020499" w:rsidRPr="00577A84" w:rsidRDefault="00020499" w:rsidP="00577A84">
            <w:pPr>
              <w:pStyle w:val="a9"/>
              <w:rPr>
                <w:rFonts w:ascii="Times New Roman" w:hAnsi="Times New Roman" w:cs="Times New Roman"/>
                <w:sz w:val="24"/>
                <w:szCs w:val="24"/>
                <w:lang w:val="ru-RU"/>
              </w:rPr>
            </w:pPr>
            <w:proofErr w:type="gramStart"/>
            <w:r w:rsidRPr="00577A84">
              <w:rPr>
                <w:rFonts w:ascii="Times New Roman" w:hAnsi="Times New Roman" w:cs="Times New Roman"/>
                <w:sz w:val="24"/>
                <w:szCs w:val="24"/>
                <w:lang w:val="ru-RU"/>
              </w:rPr>
              <w:t>(таксоны в биологии: царства, типы (отделы), классы,</w:t>
            </w:r>
            <w:proofErr w:type="gramEnd"/>
          </w:p>
          <w:p w:rsidR="004B72F8" w:rsidRPr="00577A84" w:rsidRDefault="00020499"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 xml:space="preserve">отряды (порядки), семейства, роды, виды. </w:t>
            </w:r>
            <w:r w:rsidR="004B72F8" w:rsidRPr="00577A84">
              <w:rPr>
                <w:rFonts w:ascii="Times New Roman" w:hAnsi="Times New Roman" w:cs="Times New Roman"/>
                <w:sz w:val="24"/>
                <w:szCs w:val="24"/>
                <w:lang w:val="ru-RU"/>
              </w:rPr>
              <w:t xml:space="preserve"> </w:t>
            </w:r>
            <w:r w:rsidR="004B72F8" w:rsidRPr="00577A84">
              <w:rPr>
                <w:rFonts w:ascii="Times New Roman" w:hAnsi="Times New Roman" w:cs="Times New Roman"/>
                <w:sz w:val="24"/>
                <w:szCs w:val="24"/>
                <w:lang w:val="ru-RU"/>
              </w:rPr>
              <w:lastRenderedPageBreak/>
              <w:t>Бактерии и</w:t>
            </w:r>
          </w:p>
          <w:p w:rsidR="004B72F8" w:rsidRPr="00577A84" w:rsidRDefault="004B72F8"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вирусы как формы жизни. Значение бактерий и</w:t>
            </w:r>
          </w:p>
          <w:p w:rsidR="00480146" w:rsidRPr="00577A84" w:rsidRDefault="004B72F8"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в</w:t>
            </w:r>
            <w:r>
              <w:rPr>
                <w:rFonts w:ascii="Times New Roman" w:hAnsi="Times New Roman" w:cs="Times New Roman"/>
                <w:sz w:val="24"/>
                <w:szCs w:val="24"/>
                <w:lang w:val="ru-RU"/>
              </w:rPr>
              <w:t>ирусов в природе и для человека</w:t>
            </w:r>
          </w:p>
        </w:tc>
        <w:tc>
          <w:tcPr>
            <w:tcW w:w="1970" w:type="dxa"/>
            <w:gridSpan w:val="2"/>
          </w:tcPr>
          <w:p w:rsidR="00480146" w:rsidRPr="00577A84" w:rsidRDefault="00213838"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lastRenderedPageBreak/>
              <w:t>1</w:t>
            </w:r>
          </w:p>
        </w:tc>
        <w:tc>
          <w:tcPr>
            <w:tcW w:w="1970" w:type="dxa"/>
            <w:gridSpan w:val="2"/>
          </w:tcPr>
          <w:p w:rsidR="00480146" w:rsidRPr="00577A84" w:rsidRDefault="00213838"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3"/>
          </w:tcPr>
          <w:p w:rsidR="00480146" w:rsidRPr="00577A84" w:rsidRDefault="00213838"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69" w:type="dxa"/>
            <w:gridSpan w:val="2"/>
          </w:tcPr>
          <w:p w:rsidR="00480146" w:rsidRPr="00577A84" w:rsidRDefault="00213838"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15.12.2022</w:t>
            </w:r>
          </w:p>
        </w:tc>
        <w:tc>
          <w:tcPr>
            <w:tcW w:w="1970" w:type="dxa"/>
          </w:tcPr>
          <w:p w:rsidR="00F75E55" w:rsidRPr="00577A84" w:rsidRDefault="00F75E55" w:rsidP="00F75E55">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Практическая</w:t>
            </w:r>
          </w:p>
          <w:p w:rsidR="00F75E55" w:rsidRPr="00577A84" w:rsidRDefault="00F75E55" w:rsidP="00F75E55">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 xml:space="preserve">работа </w:t>
            </w:r>
          </w:p>
          <w:p w:rsidR="00213838" w:rsidRPr="00577A84" w:rsidRDefault="00213838" w:rsidP="00577A84">
            <w:pPr>
              <w:pStyle w:val="a9"/>
              <w:rPr>
                <w:rFonts w:ascii="Times New Roman" w:hAnsi="Times New Roman" w:cs="Times New Roman"/>
                <w:sz w:val="24"/>
                <w:szCs w:val="24"/>
                <w:lang w:val="ru-RU"/>
              </w:rPr>
            </w:pPr>
          </w:p>
          <w:p w:rsidR="00213838" w:rsidRPr="00577A84" w:rsidRDefault="00213838" w:rsidP="00577A84">
            <w:pPr>
              <w:pStyle w:val="a9"/>
              <w:rPr>
                <w:rFonts w:ascii="Times New Roman" w:hAnsi="Times New Roman" w:cs="Times New Roman"/>
                <w:sz w:val="24"/>
                <w:szCs w:val="24"/>
                <w:lang w:val="ru-RU"/>
              </w:rPr>
            </w:pPr>
          </w:p>
          <w:p w:rsidR="00213838" w:rsidRPr="00577A84" w:rsidRDefault="00213838" w:rsidP="00577A84">
            <w:pPr>
              <w:pStyle w:val="a9"/>
              <w:rPr>
                <w:rFonts w:ascii="Times New Roman" w:hAnsi="Times New Roman" w:cs="Times New Roman"/>
                <w:sz w:val="24"/>
                <w:szCs w:val="24"/>
                <w:lang w:val="ru-RU"/>
              </w:rPr>
            </w:pPr>
          </w:p>
          <w:p w:rsidR="002C04B3" w:rsidRPr="00577A84" w:rsidRDefault="002C04B3" w:rsidP="00577A84">
            <w:pPr>
              <w:pStyle w:val="a9"/>
              <w:rPr>
                <w:rFonts w:ascii="Times New Roman" w:hAnsi="Times New Roman" w:cs="Times New Roman"/>
                <w:sz w:val="24"/>
                <w:szCs w:val="24"/>
                <w:lang w:val="ru-RU"/>
              </w:rPr>
            </w:pPr>
          </w:p>
        </w:tc>
      </w:tr>
      <w:tr w:rsidR="00577A84" w:rsidRPr="00D24F0D" w:rsidTr="00470D9F">
        <w:tc>
          <w:tcPr>
            <w:tcW w:w="1482" w:type="dxa"/>
          </w:tcPr>
          <w:p w:rsidR="00577A84" w:rsidRPr="00577A84" w:rsidRDefault="00577A84"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lastRenderedPageBreak/>
              <w:t>16.</w:t>
            </w:r>
          </w:p>
        </w:tc>
        <w:tc>
          <w:tcPr>
            <w:tcW w:w="3119" w:type="dxa"/>
          </w:tcPr>
          <w:p w:rsidR="004B72F8" w:rsidRPr="00577A84" w:rsidRDefault="004B72F8"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Свойства организмов: питание, дыхание, выделение,</w:t>
            </w:r>
          </w:p>
          <w:p w:rsidR="004B72F8" w:rsidRPr="00577A84" w:rsidRDefault="004B72F8"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движение, размножение, развитие, раздражимость,</w:t>
            </w:r>
          </w:p>
          <w:p w:rsidR="00577A84" w:rsidRPr="00577A84" w:rsidRDefault="004B72F8"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приспособле</w:t>
            </w:r>
            <w:r>
              <w:rPr>
                <w:rFonts w:ascii="Times New Roman" w:hAnsi="Times New Roman" w:cs="Times New Roman"/>
                <w:sz w:val="24"/>
                <w:szCs w:val="24"/>
                <w:lang w:val="ru-RU"/>
              </w:rPr>
              <w:t>нность. Организм — единое целое</w:t>
            </w:r>
          </w:p>
        </w:tc>
        <w:tc>
          <w:tcPr>
            <w:tcW w:w="1970" w:type="dxa"/>
            <w:gridSpan w:val="2"/>
          </w:tcPr>
          <w:p w:rsidR="00577A84" w:rsidRPr="00577A84" w:rsidRDefault="00F75E55"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70" w:type="dxa"/>
            <w:gridSpan w:val="2"/>
          </w:tcPr>
          <w:p w:rsidR="00577A84" w:rsidRPr="00577A84" w:rsidRDefault="00F75E55"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69" w:type="dxa"/>
            <w:gridSpan w:val="3"/>
          </w:tcPr>
          <w:p w:rsidR="00577A84" w:rsidRPr="00577A84" w:rsidRDefault="00CB00CF"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69" w:type="dxa"/>
            <w:gridSpan w:val="2"/>
          </w:tcPr>
          <w:p w:rsidR="00577A84" w:rsidRPr="00577A84" w:rsidRDefault="00F75E55" w:rsidP="00577A84">
            <w:pPr>
              <w:pStyle w:val="a9"/>
              <w:rPr>
                <w:rFonts w:ascii="Times New Roman" w:hAnsi="Times New Roman" w:cs="Times New Roman"/>
                <w:sz w:val="24"/>
                <w:szCs w:val="24"/>
                <w:lang w:val="ru-RU"/>
              </w:rPr>
            </w:pPr>
            <w:r w:rsidRPr="00577A84">
              <w:rPr>
                <w:rFonts w:ascii="Times New Roman" w:eastAsia="Times New Roman" w:hAnsi="Times New Roman" w:cs="Times New Roman"/>
                <w:color w:val="000000"/>
                <w:w w:val="101"/>
                <w:sz w:val="24"/>
                <w:szCs w:val="24"/>
              </w:rPr>
              <w:t>22.12.2022</w:t>
            </w:r>
          </w:p>
        </w:tc>
        <w:tc>
          <w:tcPr>
            <w:tcW w:w="1970" w:type="dxa"/>
          </w:tcPr>
          <w:p w:rsidR="00577A84" w:rsidRPr="00F75E55" w:rsidRDefault="00F75E55" w:rsidP="00577A84">
            <w:pPr>
              <w:pStyle w:val="a9"/>
              <w:rPr>
                <w:rFonts w:ascii="Times New Roman" w:eastAsia="Times New Roman" w:hAnsi="Times New Roman" w:cs="Times New Roman"/>
                <w:color w:val="000000"/>
                <w:w w:val="101"/>
                <w:sz w:val="24"/>
                <w:szCs w:val="24"/>
                <w:lang w:val="ru-RU"/>
              </w:rPr>
            </w:pPr>
            <w:r w:rsidRPr="00037233">
              <w:rPr>
                <w:rFonts w:ascii="Times New Roman" w:eastAsia="Times New Roman" w:hAnsi="Times New Roman" w:cs="Times New Roman"/>
                <w:color w:val="000000"/>
                <w:w w:val="101"/>
                <w:sz w:val="24"/>
                <w:szCs w:val="24"/>
                <w:lang w:val="ru-RU"/>
              </w:rPr>
              <w:t>Ус</w:t>
            </w:r>
            <w:r w:rsidRPr="00577A84">
              <w:rPr>
                <w:rFonts w:ascii="Times New Roman" w:eastAsia="Times New Roman" w:hAnsi="Times New Roman" w:cs="Times New Roman"/>
                <w:color w:val="000000"/>
                <w:w w:val="101"/>
                <w:sz w:val="24"/>
                <w:szCs w:val="24"/>
                <w:lang w:val="ru-RU"/>
              </w:rPr>
              <w:t>т</w:t>
            </w:r>
            <w:r w:rsidR="00037233">
              <w:rPr>
                <w:rFonts w:ascii="Times New Roman" w:eastAsia="Times New Roman" w:hAnsi="Times New Roman" w:cs="Times New Roman"/>
                <w:color w:val="000000"/>
                <w:w w:val="101"/>
                <w:sz w:val="24"/>
                <w:szCs w:val="24"/>
                <w:lang w:val="ru-RU"/>
              </w:rPr>
              <w:t>н</w:t>
            </w:r>
            <w:r w:rsidRPr="00037233">
              <w:rPr>
                <w:rFonts w:ascii="Times New Roman" w:eastAsia="Times New Roman" w:hAnsi="Times New Roman" w:cs="Times New Roman"/>
                <w:color w:val="000000"/>
                <w:w w:val="101"/>
                <w:sz w:val="24"/>
                <w:szCs w:val="24"/>
                <w:lang w:val="ru-RU"/>
              </w:rPr>
              <w:t>ый опрос</w:t>
            </w:r>
            <w:r w:rsidR="00037233">
              <w:rPr>
                <w:rFonts w:ascii="Times New Roman" w:eastAsia="Times New Roman" w:hAnsi="Times New Roman" w:cs="Times New Roman"/>
                <w:color w:val="000000"/>
                <w:w w:val="101"/>
                <w:sz w:val="24"/>
                <w:szCs w:val="24"/>
                <w:lang w:val="ru-RU"/>
              </w:rPr>
              <w:t>,</w:t>
            </w:r>
            <w:r w:rsidR="00037233">
              <w:rPr>
                <w:rFonts w:ascii="Times New Roman" w:hAnsi="Times New Roman" w:cs="Times New Roman"/>
                <w:sz w:val="24"/>
                <w:szCs w:val="24"/>
                <w:lang w:val="ru-RU"/>
              </w:rPr>
              <w:t xml:space="preserve"> самооценка </w:t>
            </w:r>
            <w:r w:rsidR="00037233" w:rsidRPr="000351C0">
              <w:rPr>
                <w:rFonts w:ascii="Times New Roman" w:hAnsi="Times New Roman" w:cs="Times New Roman"/>
                <w:sz w:val="24"/>
                <w:szCs w:val="24"/>
                <w:lang w:val="ru-RU"/>
              </w:rPr>
              <w:t>с использованием</w:t>
            </w:r>
            <w:r w:rsidR="00037233">
              <w:rPr>
                <w:rFonts w:ascii="Times New Roman" w:hAnsi="Times New Roman" w:cs="Times New Roman"/>
                <w:sz w:val="24"/>
                <w:szCs w:val="24"/>
                <w:lang w:val="ru-RU"/>
              </w:rPr>
              <w:t xml:space="preserve"> «Оценочного листа»</w:t>
            </w:r>
          </w:p>
        </w:tc>
      </w:tr>
      <w:tr w:rsidR="00577A84" w:rsidTr="00470D9F">
        <w:tc>
          <w:tcPr>
            <w:tcW w:w="1482" w:type="dxa"/>
          </w:tcPr>
          <w:p w:rsidR="00577A84" w:rsidRPr="00577A84" w:rsidRDefault="00577A84"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17.</w:t>
            </w:r>
          </w:p>
        </w:tc>
        <w:tc>
          <w:tcPr>
            <w:tcW w:w="3119" w:type="dxa"/>
          </w:tcPr>
          <w:p w:rsidR="00577A84" w:rsidRPr="00577A84" w:rsidRDefault="00CB00CF"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Контрольно-обобщающий урок по теме </w:t>
            </w:r>
            <w:r w:rsidRPr="00CB00CF">
              <w:rPr>
                <w:rFonts w:ascii="Times New Roman" w:hAnsi="Times New Roman" w:cs="Times New Roman"/>
                <w:sz w:val="24"/>
                <w:szCs w:val="24"/>
                <w:lang w:val="ru-RU"/>
              </w:rPr>
              <w:t>«Организмы — тела живой природы»</w:t>
            </w:r>
          </w:p>
        </w:tc>
        <w:tc>
          <w:tcPr>
            <w:tcW w:w="1970" w:type="dxa"/>
            <w:gridSpan w:val="2"/>
          </w:tcPr>
          <w:p w:rsidR="00577A84" w:rsidRPr="00577A84" w:rsidRDefault="00F75E55"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70" w:type="dxa"/>
            <w:gridSpan w:val="2"/>
          </w:tcPr>
          <w:p w:rsidR="00577A84" w:rsidRPr="00577A84" w:rsidRDefault="00CB00CF"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69" w:type="dxa"/>
            <w:gridSpan w:val="3"/>
          </w:tcPr>
          <w:p w:rsidR="00577A84" w:rsidRPr="00577A84" w:rsidRDefault="00CB00CF"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69" w:type="dxa"/>
            <w:gridSpan w:val="2"/>
          </w:tcPr>
          <w:p w:rsidR="00577A84" w:rsidRPr="00577A84" w:rsidRDefault="00F75E55"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29.12.2022</w:t>
            </w:r>
          </w:p>
        </w:tc>
        <w:tc>
          <w:tcPr>
            <w:tcW w:w="1970" w:type="dxa"/>
          </w:tcPr>
          <w:p w:rsidR="00577A84" w:rsidRPr="00CB00CF" w:rsidRDefault="00CB00CF" w:rsidP="00577A84">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Контрольная работа</w:t>
            </w:r>
          </w:p>
        </w:tc>
      </w:tr>
      <w:tr w:rsidR="004B72F8" w:rsidRPr="00D24F0D" w:rsidTr="00470D9F">
        <w:tc>
          <w:tcPr>
            <w:tcW w:w="14449" w:type="dxa"/>
            <w:gridSpan w:val="12"/>
          </w:tcPr>
          <w:p w:rsidR="004B72F8" w:rsidRPr="004B72F8" w:rsidRDefault="004B72F8" w:rsidP="00577A84">
            <w:pPr>
              <w:pStyle w:val="a9"/>
              <w:rPr>
                <w:rFonts w:ascii="Times New Roman" w:hAnsi="Times New Roman" w:cs="Times New Roman"/>
                <w:b/>
                <w:sz w:val="24"/>
                <w:szCs w:val="24"/>
                <w:lang w:val="ru-RU"/>
              </w:rPr>
            </w:pPr>
            <w:r w:rsidRPr="004B72F8">
              <w:rPr>
                <w:rFonts w:ascii="Times New Roman" w:hAnsi="Times New Roman" w:cs="Times New Roman"/>
                <w:b/>
                <w:sz w:val="24"/>
                <w:szCs w:val="24"/>
                <w:lang w:val="ru-RU"/>
              </w:rPr>
              <w:t>Организмы и среда обитания</w:t>
            </w:r>
            <w:r>
              <w:rPr>
                <w:rFonts w:ascii="Times New Roman" w:hAnsi="Times New Roman" w:cs="Times New Roman"/>
                <w:b/>
                <w:sz w:val="24"/>
                <w:szCs w:val="24"/>
                <w:lang w:val="ru-RU"/>
              </w:rPr>
              <w:t>5 ч.</w:t>
            </w:r>
          </w:p>
        </w:tc>
      </w:tr>
      <w:tr w:rsidR="0059048A" w:rsidTr="00470D9F">
        <w:tc>
          <w:tcPr>
            <w:tcW w:w="1482" w:type="dxa"/>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18.</w:t>
            </w:r>
          </w:p>
        </w:tc>
        <w:tc>
          <w:tcPr>
            <w:tcW w:w="3119" w:type="dxa"/>
          </w:tcPr>
          <w:p w:rsidR="0059048A" w:rsidRPr="00A062C7" w:rsidRDefault="0059048A" w:rsidP="0059048A">
            <w:pPr>
              <w:autoSpaceDE w:val="0"/>
              <w:autoSpaceDN w:val="0"/>
              <w:spacing w:before="6" w:line="230" w:lineRule="auto"/>
              <w:ind w:left="30"/>
              <w:rPr>
                <w:rFonts w:ascii="Times New Roman" w:hAnsi="Times New Roman" w:cs="Times New Roman"/>
                <w:sz w:val="24"/>
                <w:szCs w:val="24"/>
                <w:lang w:val="ru-RU"/>
              </w:rPr>
            </w:pPr>
            <w:r w:rsidRPr="00A062C7">
              <w:rPr>
                <w:rFonts w:ascii="Times New Roman" w:eastAsia="Times New Roman" w:hAnsi="Times New Roman" w:cs="Times New Roman"/>
                <w:color w:val="000000"/>
                <w:w w:val="101"/>
                <w:sz w:val="24"/>
                <w:szCs w:val="24"/>
                <w:lang w:val="ru-RU"/>
              </w:rPr>
              <w:t>Среда обитания организмов</w:t>
            </w:r>
          </w:p>
        </w:tc>
        <w:tc>
          <w:tcPr>
            <w:tcW w:w="1970" w:type="dxa"/>
            <w:gridSpan w:val="2"/>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w:t>
            </w:r>
          </w:p>
        </w:tc>
        <w:tc>
          <w:tcPr>
            <w:tcW w:w="1970" w:type="dxa"/>
            <w:gridSpan w:val="2"/>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0</w:t>
            </w:r>
          </w:p>
        </w:tc>
        <w:tc>
          <w:tcPr>
            <w:tcW w:w="1969" w:type="dxa"/>
            <w:gridSpan w:val="3"/>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0</w:t>
            </w:r>
          </w:p>
        </w:tc>
        <w:tc>
          <w:tcPr>
            <w:tcW w:w="1969" w:type="dxa"/>
            <w:gridSpan w:val="2"/>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12.01.2023</w:t>
            </w:r>
          </w:p>
        </w:tc>
        <w:tc>
          <w:tcPr>
            <w:tcW w:w="1970" w:type="dxa"/>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proofErr w:type="spellStart"/>
            <w:r w:rsidRPr="00A062C7">
              <w:rPr>
                <w:rFonts w:ascii="Times New Roman" w:eastAsia="Times New Roman" w:hAnsi="Times New Roman" w:cs="Times New Roman"/>
                <w:color w:val="000000"/>
                <w:w w:val="101"/>
                <w:sz w:val="24"/>
                <w:szCs w:val="24"/>
              </w:rPr>
              <w:t>Ус</w:t>
            </w:r>
            <w:r w:rsidRPr="00A062C7">
              <w:rPr>
                <w:rFonts w:ascii="Times New Roman" w:eastAsia="Times New Roman" w:hAnsi="Times New Roman" w:cs="Times New Roman"/>
                <w:color w:val="000000"/>
                <w:w w:val="101"/>
                <w:sz w:val="24"/>
                <w:szCs w:val="24"/>
                <w:lang w:val="ru-RU"/>
              </w:rPr>
              <w:t>т</w:t>
            </w:r>
            <w:r w:rsidR="00037233">
              <w:rPr>
                <w:rFonts w:ascii="Times New Roman" w:eastAsia="Times New Roman" w:hAnsi="Times New Roman" w:cs="Times New Roman"/>
                <w:color w:val="000000"/>
                <w:w w:val="101"/>
                <w:sz w:val="24"/>
                <w:szCs w:val="24"/>
                <w:lang w:val="ru-RU"/>
              </w:rPr>
              <w:t>н</w:t>
            </w:r>
            <w:r w:rsidRPr="00A062C7">
              <w:rPr>
                <w:rFonts w:ascii="Times New Roman" w:eastAsia="Times New Roman" w:hAnsi="Times New Roman" w:cs="Times New Roman"/>
                <w:color w:val="000000"/>
                <w:w w:val="101"/>
                <w:sz w:val="24"/>
                <w:szCs w:val="24"/>
              </w:rPr>
              <w:t>ыйопрос</w:t>
            </w:r>
            <w:proofErr w:type="spellEnd"/>
          </w:p>
        </w:tc>
      </w:tr>
      <w:tr w:rsidR="0059048A" w:rsidTr="00470D9F">
        <w:tc>
          <w:tcPr>
            <w:tcW w:w="1482" w:type="dxa"/>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19.</w:t>
            </w:r>
          </w:p>
        </w:tc>
        <w:tc>
          <w:tcPr>
            <w:tcW w:w="3119" w:type="dxa"/>
          </w:tcPr>
          <w:p w:rsidR="0059048A" w:rsidRPr="00A062C7" w:rsidRDefault="00686E33" w:rsidP="00AA4F62">
            <w:pPr>
              <w:autoSpaceDE w:val="0"/>
              <w:autoSpaceDN w:val="0"/>
              <w:spacing w:before="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 xml:space="preserve">Факторы окружающей среды </w:t>
            </w:r>
          </w:p>
        </w:tc>
        <w:tc>
          <w:tcPr>
            <w:tcW w:w="1970" w:type="dxa"/>
            <w:gridSpan w:val="2"/>
          </w:tcPr>
          <w:p w:rsidR="0059048A" w:rsidRPr="00A062C7" w:rsidRDefault="00470D9F"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70" w:type="dxa"/>
            <w:gridSpan w:val="2"/>
          </w:tcPr>
          <w:p w:rsidR="0059048A" w:rsidRPr="00A062C7" w:rsidRDefault="00470D9F"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69" w:type="dxa"/>
            <w:gridSpan w:val="3"/>
          </w:tcPr>
          <w:p w:rsidR="0059048A" w:rsidRPr="00A062C7" w:rsidRDefault="00470D9F"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69" w:type="dxa"/>
            <w:gridSpan w:val="2"/>
          </w:tcPr>
          <w:p w:rsidR="0059048A" w:rsidRPr="00A062C7" w:rsidRDefault="00E476BA"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19.01.2023</w:t>
            </w:r>
          </w:p>
        </w:tc>
        <w:tc>
          <w:tcPr>
            <w:tcW w:w="1970" w:type="dxa"/>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Письменный опрос</w:t>
            </w:r>
          </w:p>
        </w:tc>
      </w:tr>
      <w:tr w:rsidR="0059048A" w:rsidRPr="00D24F0D" w:rsidTr="00470D9F">
        <w:tc>
          <w:tcPr>
            <w:tcW w:w="1482" w:type="dxa"/>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20.</w:t>
            </w:r>
          </w:p>
        </w:tc>
        <w:tc>
          <w:tcPr>
            <w:tcW w:w="3119" w:type="dxa"/>
          </w:tcPr>
          <w:p w:rsidR="0059048A" w:rsidRPr="00A062C7" w:rsidRDefault="00470D9F" w:rsidP="00686E33">
            <w:pPr>
              <w:autoSpaceDE w:val="0"/>
              <w:autoSpaceDN w:val="0"/>
              <w:spacing w:before="8" w:line="230" w:lineRule="auto"/>
              <w:rPr>
                <w:rFonts w:ascii="Times New Roman" w:hAnsi="Times New Roman" w:cs="Times New Roman"/>
                <w:sz w:val="24"/>
                <w:szCs w:val="24"/>
                <w:lang w:val="ru-RU"/>
              </w:rPr>
            </w:pPr>
            <w:r>
              <w:rPr>
                <w:rFonts w:ascii="Times New Roman" w:hAnsi="Times New Roman" w:cs="Times New Roman"/>
                <w:sz w:val="24"/>
                <w:szCs w:val="24"/>
                <w:lang w:val="ru-RU"/>
              </w:rPr>
              <w:t>Приспособление организмов к среде обитания</w:t>
            </w:r>
          </w:p>
        </w:tc>
        <w:tc>
          <w:tcPr>
            <w:tcW w:w="1970" w:type="dxa"/>
            <w:gridSpan w:val="2"/>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w:t>
            </w:r>
          </w:p>
        </w:tc>
        <w:tc>
          <w:tcPr>
            <w:tcW w:w="1970" w:type="dxa"/>
            <w:gridSpan w:val="2"/>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0</w:t>
            </w:r>
          </w:p>
        </w:tc>
        <w:tc>
          <w:tcPr>
            <w:tcW w:w="1969" w:type="dxa"/>
            <w:gridSpan w:val="3"/>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w:t>
            </w:r>
          </w:p>
        </w:tc>
        <w:tc>
          <w:tcPr>
            <w:tcW w:w="1969" w:type="dxa"/>
            <w:gridSpan w:val="2"/>
          </w:tcPr>
          <w:p w:rsidR="0059048A" w:rsidRPr="00A062C7" w:rsidRDefault="00E476BA"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26.01.2023</w:t>
            </w:r>
          </w:p>
        </w:tc>
        <w:tc>
          <w:tcPr>
            <w:tcW w:w="1970" w:type="dxa"/>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Самооценка </w:t>
            </w:r>
            <w:r w:rsidRPr="000351C0">
              <w:rPr>
                <w:rFonts w:ascii="Times New Roman" w:hAnsi="Times New Roman" w:cs="Times New Roman"/>
                <w:sz w:val="24"/>
                <w:szCs w:val="24"/>
                <w:lang w:val="ru-RU"/>
              </w:rPr>
              <w:t>с использованием</w:t>
            </w:r>
            <w:r>
              <w:rPr>
                <w:rFonts w:ascii="Times New Roman" w:hAnsi="Times New Roman" w:cs="Times New Roman"/>
                <w:sz w:val="24"/>
                <w:szCs w:val="24"/>
                <w:lang w:val="ru-RU"/>
              </w:rPr>
              <w:t xml:space="preserve"> «Оценочного листа»</w:t>
            </w:r>
          </w:p>
        </w:tc>
      </w:tr>
      <w:tr w:rsidR="0059048A" w:rsidTr="00470D9F">
        <w:tc>
          <w:tcPr>
            <w:tcW w:w="1482" w:type="dxa"/>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21.</w:t>
            </w:r>
          </w:p>
        </w:tc>
        <w:tc>
          <w:tcPr>
            <w:tcW w:w="3119" w:type="dxa"/>
          </w:tcPr>
          <w:p w:rsidR="0059048A" w:rsidRPr="00A062C7" w:rsidRDefault="00AA4F62" w:rsidP="00AA4F62">
            <w:pPr>
              <w:autoSpaceDE w:val="0"/>
              <w:autoSpaceDN w:val="0"/>
              <w:spacing w:before="4"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Влияние живых организмов на среду обитания</w:t>
            </w:r>
          </w:p>
        </w:tc>
        <w:tc>
          <w:tcPr>
            <w:tcW w:w="1970" w:type="dxa"/>
            <w:gridSpan w:val="2"/>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w:t>
            </w:r>
          </w:p>
        </w:tc>
        <w:tc>
          <w:tcPr>
            <w:tcW w:w="1970" w:type="dxa"/>
            <w:gridSpan w:val="2"/>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0</w:t>
            </w:r>
          </w:p>
        </w:tc>
        <w:tc>
          <w:tcPr>
            <w:tcW w:w="1969" w:type="dxa"/>
            <w:gridSpan w:val="3"/>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0</w:t>
            </w:r>
          </w:p>
        </w:tc>
        <w:tc>
          <w:tcPr>
            <w:tcW w:w="1969" w:type="dxa"/>
            <w:gridSpan w:val="2"/>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02.02.2023</w:t>
            </w:r>
          </w:p>
        </w:tc>
        <w:tc>
          <w:tcPr>
            <w:tcW w:w="1970" w:type="dxa"/>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proofErr w:type="spellStart"/>
            <w:r w:rsidRPr="00A062C7">
              <w:rPr>
                <w:rFonts w:ascii="Times New Roman" w:eastAsia="Times New Roman" w:hAnsi="Times New Roman" w:cs="Times New Roman"/>
                <w:color w:val="000000"/>
                <w:w w:val="101"/>
                <w:sz w:val="24"/>
                <w:szCs w:val="24"/>
              </w:rPr>
              <w:t>Ус</w:t>
            </w:r>
            <w:r w:rsidRPr="00A062C7">
              <w:rPr>
                <w:rFonts w:ascii="Times New Roman" w:eastAsia="Times New Roman" w:hAnsi="Times New Roman" w:cs="Times New Roman"/>
                <w:color w:val="000000"/>
                <w:w w:val="101"/>
                <w:sz w:val="24"/>
                <w:szCs w:val="24"/>
                <w:lang w:val="ru-RU"/>
              </w:rPr>
              <w:t>т</w:t>
            </w:r>
            <w:r>
              <w:rPr>
                <w:rFonts w:ascii="Times New Roman" w:eastAsia="Times New Roman" w:hAnsi="Times New Roman" w:cs="Times New Roman"/>
                <w:color w:val="000000"/>
                <w:w w:val="101"/>
                <w:sz w:val="24"/>
                <w:szCs w:val="24"/>
                <w:lang w:val="ru-RU"/>
              </w:rPr>
              <w:t>н</w:t>
            </w:r>
            <w:r w:rsidRPr="00A062C7">
              <w:rPr>
                <w:rFonts w:ascii="Times New Roman" w:eastAsia="Times New Roman" w:hAnsi="Times New Roman" w:cs="Times New Roman"/>
                <w:color w:val="000000"/>
                <w:w w:val="101"/>
                <w:sz w:val="24"/>
                <w:szCs w:val="24"/>
              </w:rPr>
              <w:t>ыйопрос</w:t>
            </w:r>
            <w:proofErr w:type="spellEnd"/>
          </w:p>
        </w:tc>
      </w:tr>
      <w:tr w:rsidR="0059048A" w:rsidTr="00470D9F">
        <w:tc>
          <w:tcPr>
            <w:tcW w:w="1482" w:type="dxa"/>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22.</w:t>
            </w:r>
          </w:p>
        </w:tc>
        <w:tc>
          <w:tcPr>
            <w:tcW w:w="3119" w:type="dxa"/>
          </w:tcPr>
          <w:p w:rsidR="0059048A" w:rsidRPr="00037233" w:rsidRDefault="00037233" w:rsidP="00466C52">
            <w:pPr>
              <w:rPr>
                <w:rFonts w:ascii="Times New Roman" w:hAnsi="Times New Roman" w:cs="Times New Roman"/>
                <w:sz w:val="24"/>
                <w:szCs w:val="24"/>
                <w:lang w:val="ru-RU"/>
              </w:rPr>
            </w:pPr>
            <w:r w:rsidRPr="00037233">
              <w:rPr>
                <w:rFonts w:ascii="Times New Roman" w:eastAsia="Times New Roman" w:hAnsi="Times New Roman"/>
                <w:color w:val="000000"/>
                <w:w w:val="101"/>
                <w:sz w:val="24"/>
                <w:szCs w:val="24"/>
                <w:lang w:val="ru-RU"/>
              </w:rPr>
              <w:t>Сезонные изменения в жизни организмов</w:t>
            </w:r>
          </w:p>
        </w:tc>
        <w:tc>
          <w:tcPr>
            <w:tcW w:w="1970" w:type="dxa"/>
            <w:gridSpan w:val="2"/>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70" w:type="dxa"/>
            <w:gridSpan w:val="2"/>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69" w:type="dxa"/>
            <w:gridSpan w:val="3"/>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69" w:type="dxa"/>
            <w:gridSpan w:val="2"/>
          </w:tcPr>
          <w:p w:rsidR="0059048A" w:rsidRPr="00A062C7" w:rsidRDefault="00E476BA"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09.02.2023</w:t>
            </w:r>
          </w:p>
        </w:tc>
        <w:tc>
          <w:tcPr>
            <w:tcW w:w="1970" w:type="dxa"/>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Контрольный тест</w:t>
            </w:r>
          </w:p>
        </w:tc>
      </w:tr>
      <w:tr w:rsidR="00470D9F" w:rsidTr="00466C52">
        <w:tc>
          <w:tcPr>
            <w:tcW w:w="14449" w:type="dxa"/>
            <w:gridSpan w:val="12"/>
          </w:tcPr>
          <w:p w:rsidR="00470D9F" w:rsidRDefault="00470D9F" w:rsidP="00470D9F">
            <w:pPr>
              <w:autoSpaceDE w:val="0"/>
              <w:autoSpaceDN w:val="0"/>
              <w:spacing w:after="258" w:line="230" w:lineRule="auto"/>
              <w:rPr>
                <w:rFonts w:ascii="Times New Roman" w:hAnsi="Times New Roman" w:cs="Times New Roman"/>
                <w:sz w:val="24"/>
                <w:szCs w:val="24"/>
                <w:lang w:val="ru-RU"/>
              </w:rPr>
            </w:pPr>
            <w:proofErr w:type="spellStart"/>
            <w:r w:rsidRPr="00686E33">
              <w:rPr>
                <w:rFonts w:ascii="Times New Roman" w:hAnsi="Times New Roman" w:cs="Times New Roman"/>
                <w:b/>
                <w:sz w:val="24"/>
                <w:szCs w:val="24"/>
              </w:rPr>
              <w:t>Природныесообщества</w:t>
            </w:r>
            <w:proofErr w:type="spellEnd"/>
            <w:r w:rsidRPr="00686E33">
              <w:rPr>
                <w:rFonts w:ascii="Times New Roman" w:hAnsi="Times New Roman" w:cs="Times New Roman"/>
                <w:b/>
                <w:sz w:val="24"/>
                <w:szCs w:val="24"/>
                <w:lang w:val="ru-RU"/>
              </w:rPr>
              <w:t xml:space="preserve"> 7 ч.</w:t>
            </w:r>
          </w:p>
        </w:tc>
      </w:tr>
      <w:tr w:rsidR="00470D9F"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3125" w:type="dxa"/>
            <w:gridSpan w:val="2"/>
          </w:tcPr>
          <w:p w:rsidR="00447DEC"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Природные сообщества</w:t>
            </w:r>
            <w:r w:rsidR="00470D9F" w:rsidRPr="00FD1531">
              <w:rPr>
                <w:rFonts w:ascii="Times New Roman" w:hAnsi="Times New Roman" w:cs="Times New Roman"/>
                <w:sz w:val="24"/>
                <w:szCs w:val="24"/>
                <w:lang w:val="ru-RU"/>
              </w:rPr>
              <w:t>.</w:t>
            </w:r>
          </w:p>
          <w:p w:rsidR="00470D9F" w:rsidRPr="00FD1531" w:rsidRDefault="00470D9F" w:rsidP="00FD1531">
            <w:pPr>
              <w:pStyle w:val="a9"/>
              <w:rPr>
                <w:rFonts w:ascii="Times New Roman" w:hAnsi="Times New Roman" w:cs="Times New Roman"/>
                <w:sz w:val="24"/>
                <w:szCs w:val="24"/>
                <w:lang w:val="ru-RU"/>
              </w:rPr>
            </w:pPr>
          </w:p>
        </w:tc>
        <w:tc>
          <w:tcPr>
            <w:tcW w:w="1970" w:type="dxa"/>
            <w:gridSpan w:val="2"/>
          </w:tcPr>
          <w:p w:rsidR="00470D9F" w:rsidRPr="00FD1531" w:rsidRDefault="00470D9F"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16.02.2023</w:t>
            </w:r>
          </w:p>
        </w:tc>
        <w:tc>
          <w:tcPr>
            <w:tcW w:w="1976" w:type="dxa"/>
            <w:gridSpan w:val="2"/>
          </w:tcPr>
          <w:p w:rsidR="00470D9F" w:rsidRPr="00FD1531" w:rsidRDefault="002A2528" w:rsidP="00FD1531">
            <w:pPr>
              <w:pStyle w:val="a9"/>
              <w:rPr>
                <w:rFonts w:ascii="Times New Roman" w:hAnsi="Times New Roman" w:cs="Times New Roman"/>
                <w:sz w:val="24"/>
                <w:szCs w:val="24"/>
                <w:lang w:val="ru-RU"/>
              </w:rPr>
            </w:pPr>
            <w:proofErr w:type="spellStart"/>
            <w:r w:rsidRPr="00FD1531">
              <w:rPr>
                <w:rFonts w:ascii="Times New Roman" w:eastAsia="Times New Roman" w:hAnsi="Times New Roman" w:cs="Times New Roman"/>
                <w:color w:val="000000"/>
                <w:w w:val="101"/>
                <w:sz w:val="24"/>
                <w:szCs w:val="24"/>
              </w:rPr>
              <w:t>Ус</w:t>
            </w:r>
            <w:r w:rsidRPr="00FD1531">
              <w:rPr>
                <w:rFonts w:ascii="Times New Roman" w:eastAsia="Times New Roman" w:hAnsi="Times New Roman" w:cs="Times New Roman"/>
                <w:color w:val="000000"/>
                <w:w w:val="101"/>
                <w:sz w:val="24"/>
                <w:szCs w:val="24"/>
                <w:lang w:val="ru-RU"/>
              </w:rPr>
              <w:t>тн</w:t>
            </w:r>
            <w:r w:rsidRPr="00FD1531">
              <w:rPr>
                <w:rFonts w:ascii="Times New Roman" w:eastAsia="Times New Roman" w:hAnsi="Times New Roman" w:cs="Times New Roman"/>
                <w:color w:val="000000"/>
                <w:w w:val="101"/>
                <w:sz w:val="24"/>
                <w:szCs w:val="24"/>
              </w:rPr>
              <w:t>ыйопрос</w:t>
            </w:r>
            <w:proofErr w:type="spellEnd"/>
          </w:p>
        </w:tc>
      </w:tr>
      <w:tr w:rsidR="00470D9F"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3125" w:type="dxa"/>
            <w:gridSpan w:val="2"/>
          </w:tcPr>
          <w:p w:rsidR="00447DEC"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Взаимоотношения</w:t>
            </w:r>
          </w:p>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организмов в природных сообществах</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23.02.2023</w:t>
            </w:r>
          </w:p>
        </w:tc>
        <w:tc>
          <w:tcPr>
            <w:tcW w:w="1976" w:type="dxa"/>
            <w:gridSpan w:val="2"/>
          </w:tcPr>
          <w:p w:rsidR="00470D9F" w:rsidRPr="00FD1531" w:rsidRDefault="00470D9F" w:rsidP="00FD1531">
            <w:pPr>
              <w:pStyle w:val="a9"/>
              <w:rPr>
                <w:rFonts w:ascii="Times New Roman" w:eastAsia="Times New Roman" w:hAnsi="Times New Roman" w:cs="Times New Roman"/>
                <w:color w:val="000000"/>
                <w:w w:val="101"/>
                <w:sz w:val="24"/>
                <w:szCs w:val="24"/>
              </w:rPr>
            </w:pPr>
          </w:p>
        </w:tc>
      </w:tr>
      <w:tr w:rsidR="00470D9F" w:rsidRPr="00D24F0D"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25.</w:t>
            </w:r>
          </w:p>
        </w:tc>
        <w:tc>
          <w:tcPr>
            <w:tcW w:w="3125" w:type="dxa"/>
            <w:gridSpan w:val="2"/>
          </w:tcPr>
          <w:p w:rsidR="00447DEC"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Производители, потребители и разрушители</w:t>
            </w:r>
          </w:p>
          <w:p w:rsidR="00447DEC"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органических веще</w:t>
            </w:r>
            <w:proofErr w:type="gramStart"/>
            <w:r w:rsidRPr="00FD1531">
              <w:rPr>
                <w:rFonts w:ascii="Times New Roman" w:hAnsi="Times New Roman" w:cs="Times New Roman"/>
                <w:sz w:val="24"/>
                <w:szCs w:val="24"/>
                <w:lang w:val="ru-RU"/>
              </w:rPr>
              <w:t>ств в пр</w:t>
            </w:r>
            <w:proofErr w:type="gramEnd"/>
            <w:r w:rsidRPr="00FD1531">
              <w:rPr>
                <w:rFonts w:ascii="Times New Roman" w:hAnsi="Times New Roman" w:cs="Times New Roman"/>
                <w:sz w:val="24"/>
                <w:szCs w:val="24"/>
                <w:lang w:val="ru-RU"/>
              </w:rPr>
              <w:t>иродных сообществах</w:t>
            </w:r>
          </w:p>
          <w:p w:rsidR="00447DEC" w:rsidRPr="00FD1531" w:rsidRDefault="00447DEC" w:rsidP="00FD1531">
            <w:pPr>
              <w:pStyle w:val="a9"/>
              <w:rPr>
                <w:rFonts w:ascii="Times New Roman" w:hAnsi="Times New Roman" w:cs="Times New Roman"/>
                <w:sz w:val="24"/>
                <w:szCs w:val="24"/>
                <w:lang w:val="ru-RU"/>
              </w:rPr>
            </w:pPr>
          </w:p>
          <w:p w:rsidR="00470D9F" w:rsidRPr="00FD1531" w:rsidRDefault="00470D9F" w:rsidP="00FD1531">
            <w:pPr>
              <w:pStyle w:val="a9"/>
              <w:rPr>
                <w:rFonts w:ascii="Times New Roman" w:hAnsi="Times New Roman" w:cs="Times New Roman"/>
                <w:sz w:val="24"/>
                <w:szCs w:val="24"/>
                <w:lang w:val="ru-RU"/>
              </w:rPr>
            </w:pPr>
          </w:p>
        </w:tc>
        <w:tc>
          <w:tcPr>
            <w:tcW w:w="1970" w:type="dxa"/>
            <w:gridSpan w:val="2"/>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02.03.2023</w:t>
            </w:r>
          </w:p>
        </w:tc>
        <w:tc>
          <w:tcPr>
            <w:tcW w:w="1976" w:type="dxa"/>
            <w:gridSpan w:val="2"/>
          </w:tcPr>
          <w:p w:rsidR="00470D9F" w:rsidRPr="00FD1531" w:rsidRDefault="002A2528" w:rsidP="00FD1531">
            <w:pPr>
              <w:pStyle w:val="a9"/>
              <w:rPr>
                <w:rFonts w:ascii="Times New Roman" w:eastAsia="Times New Roman" w:hAnsi="Times New Roman" w:cs="Times New Roman"/>
                <w:color w:val="000000"/>
                <w:w w:val="101"/>
                <w:sz w:val="24"/>
                <w:szCs w:val="24"/>
                <w:lang w:val="ru-RU"/>
              </w:rPr>
            </w:pPr>
            <w:r w:rsidRPr="00FD1531">
              <w:rPr>
                <w:rFonts w:ascii="Times New Roman" w:eastAsia="Times New Roman" w:hAnsi="Times New Roman" w:cs="Times New Roman"/>
                <w:color w:val="000000"/>
                <w:w w:val="101"/>
                <w:sz w:val="24"/>
                <w:szCs w:val="24"/>
                <w:lang w:val="ru-RU"/>
              </w:rPr>
              <w:t>Устный опрос</w:t>
            </w:r>
            <w:r w:rsidRPr="00FD1531">
              <w:rPr>
                <w:rFonts w:ascii="Times New Roman" w:hAnsi="Times New Roman" w:cs="Times New Roman"/>
                <w:sz w:val="24"/>
                <w:szCs w:val="24"/>
                <w:lang w:val="ru-RU"/>
              </w:rPr>
              <w:t>, самооценка с использованием «Оценочного листа»</w:t>
            </w:r>
          </w:p>
        </w:tc>
      </w:tr>
      <w:tr w:rsidR="00470D9F"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3125" w:type="dxa"/>
            <w:gridSpan w:val="2"/>
          </w:tcPr>
          <w:p w:rsidR="00447DEC"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Пищевые связи в сообществах. Пищевые звенья, цепи</w:t>
            </w:r>
          </w:p>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и сети питания</w:t>
            </w:r>
          </w:p>
        </w:tc>
        <w:tc>
          <w:tcPr>
            <w:tcW w:w="1970" w:type="dxa"/>
            <w:gridSpan w:val="2"/>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09.03.2023</w:t>
            </w:r>
          </w:p>
        </w:tc>
        <w:tc>
          <w:tcPr>
            <w:tcW w:w="1976" w:type="dxa"/>
            <w:gridSpan w:val="2"/>
          </w:tcPr>
          <w:p w:rsidR="00470D9F" w:rsidRPr="00FD1531" w:rsidRDefault="00447DEC" w:rsidP="00FD1531">
            <w:pPr>
              <w:pStyle w:val="a9"/>
              <w:rPr>
                <w:rFonts w:ascii="Times New Roman" w:eastAsia="Times New Roman" w:hAnsi="Times New Roman" w:cs="Times New Roman"/>
                <w:color w:val="000000"/>
                <w:w w:val="101"/>
                <w:sz w:val="24"/>
                <w:szCs w:val="24"/>
                <w:lang w:val="ru-RU"/>
              </w:rPr>
            </w:pPr>
            <w:r w:rsidRPr="00FD1531">
              <w:rPr>
                <w:rFonts w:ascii="Times New Roman" w:eastAsia="Times New Roman" w:hAnsi="Times New Roman" w:cs="Times New Roman"/>
                <w:color w:val="000000"/>
                <w:w w:val="101"/>
                <w:sz w:val="24"/>
                <w:szCs w:val="24"/>
                <w:lang w:val="ru-RU"/>
              </w:rPr>
              <w:t>Практическая работа</w:t>
            </w:r>
          </w:p>
        </w:tc>
      </w:tr>
      <w:tr w:rsidR="00470D9F" w:rsidRPr="00D24F0D"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3125" w:type="dxa"/>
            <w:gridSpan w:val="2"/>
          </w:tcPr>
          <w:p w:rsidR="00057CCB"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Природные зоны Земли, их обитатели. Флора и фауна</w:t>
            </w:r>
          </w:p>
          <w:p w:rsidR="00057CCB"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природных зон</w:t>
            </w:r>
          </w:p>
          <w:p w:rsidR="00057CCB" w:rsidRPr="00FD1531" w:rsidRDefault="00057CCB" w:rsidP="00FD1531">
            <w:pPr>
              <w:pStyle w:val="a9"/>
              <w:rPr>
                <w:rFonts w:ascii="Times New Roman" w:hAnsi="Times New Roman" w:cs="Times New Roman"/>
                <w:sz w:val="24"/>
                <w:szCs w:val="24"/>
                <w:lang w:val="ru-RU"/>
              </w:rPr>
            </w:pPr>
          </w:p>
          <w:p w:rsidR="00057CCB" w:rsidRPr="00FD1531" w:rsidRDefault="00057CCB" w:rsidP="00FD1531">
            <w:pPr>
              <w:pStyle w:val="a9"/>
              <w:rPr>
                <w:rFonts w:ascii="Times New Roman" w:hAnsi="Times New Roman" w:cs="Times New Roman"/>
                <w:sz w:val="24"/>
                <w:szCs w:val="24"/>
                <w:lang w:val="ru-RU"/>
              </w:rPr>
            </w:pPr>
          </w:p>
          <w:p w:rsidR="00057CCB" w:rsidRPr="00FD1531" w:rsidRDefault="00057CCB" w:rsidP="00FD1531">
            <w:pPr>
              <w:pStyle w:val="a9"/>
              <w:rPr>
                <w:rFonts w:ascii="Times New Roman" w:hAnsi="Times New Roman" w:cs="Times New Roman"/>
                <w:sz w:val="24"/>
                <w:szCs w:val="24"/>
                <w:lang w:val="ru-RU"/>
              </w:rPr>
            </w:pPr>
          </w:p>
          <w:p w:rsidR="00470D9F" w:rsidRPr="00FD1531" w:rsidRDefault="00470D9F" w:rsidP="00FD1531">
            <w:pPr>
              <w:pStyle w:val="a9"/>
              <w:rPr>
                <w:rFonts w:ascii="Times New Roman" w:hAnsi="Times New Roman" w:cs="Times New Roman"/>
                <w:sz w:val="24"/>
                <w:szCs w:val="24"/>
                <w:lang w:val="ru-RU"/>
              </w:rPr>
            </w:pPr>
          </w:p>
        </w:tc>
        <w:tc>
          <w:tcPr>
            <w:tcW w:w="1970" w:type="dxa"/>
            <w:gridSpan w:val="2"/>
          </w:tcPr>
          <w:p w:rsidR="00470D9F"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16.03.2023</w:t>
            </w:r>
          </w:p>
        </w:tc>
        <w:tc>
          <w:tcPr>
            <w:tcW w:w="1976" w:type="dxa"/>
            <w:gridSpan w:val="2"/>
          </w:tcPr>
          <w:p w:rsidR="00470D9F" w:rsidRPr="00FD1531" w:rsidRDefault="00FD1531" w:rsidP="00FD1531">
            <w:pPr>
              <w:pStyle w:val="a9"/>
              <w:rPr>
                <w:rFonts w:ascii="Times New Roman" w:eastAsia="Times New Roman" w:hAnsi="Times New Roman" w:cs="Times New Roman"/>
                <w:color w:val="000000"/>
                <w:w w:val="101"/>
                <w:sz w:val="24"/>
                <w:szCs w:val="24"/>
                <w:lang w:val="ru-RU"/>
              </w:rPr>
            </w:pPr>
            <w:r>
              <w:rPr>
                <w:rFonts w:ascii="Times New Roman" w:hAnsi="Times New Roman" w:cs="Times New Roman"/>
                <w:sz w:val="24"/>
                <w:szCs w:val="24"/>
                <w:lang w:val="ru-RU"/>
              </w:rPr>
              <w:t>С</w:t>
            </w:r>
            <w:r w:rsidR="003E0A68" w:rsidRPr="00FD1531">
              <w:rPr>
                <w:rFonts w:ascii="Times New Roman" w:hAnsi="Times New Roman" w:cs="Times New Roman"/>
                <w:sz w:val="24"/>
                <w:szCs w:val="24"/>
                <w:lang w:val="ru-RU"/>
              </w:rPr>
              <w:t>амооценка с использованием «Оценочного листа»</w:t>
            </w:r>
          </w:p>
        </w:tc>
      </w:tr>
      <w:tr w:rsidR="00470D9F" w:rsidRPr="00D24F0D"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3125" w:type="dxa"/>
            <w:gridSpan w:val="2"/>
          </w:tcPr>
          <w:p w:rsidR="00057CCB"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Искусственные сообщества.</w:t>
            </w:r>
          </w:p>
          <w:p w:rsidR="00447DEC" w:rsidRPr="00FD1531" w:rsidRDefault="00447DEC" w:rsidP="00FD1531">
            <w:pPr>
              <w:pStyle w:val="a9"/>
              <w:rPr>
                <w:rFonts w:ascii="Times New Roman" w:hAnsi="Times New Roman" w:cs="Times New Roman"/>
                <w:sz w:val="24"/>
                <w:szCs w:val="24"/>
                <w:lang w:val="ru-RU"/>
              </w:rPr>
            </w:pPr>
          </w:p>
          <w:p w:rsidR="00447DEC" w:rsidRPr="00FD1531" w:rsidRDefault="00447DEC" w:rsidP="00FD1531">
            <w:pPr>
              <w:pStyle w:val="a9"/>
              <w:rPr>
                <w:rFonts w:ascii="Times New Roman" w:hAnsi="Times New Roman" w:cs="Times New Roman"/>
                <w:sz w:val="24"/>
                <w:szCs w:val="24"/>
                <w:lang w:val="ru-RU"/>
              </w:rPr>
            </w:pPr>
          </w:p>
          <w:p w:rsidR="00447DEC" w:rsidRPr="00FD1531" w:rsidRDefault="00447DEC" w:rsidP="00FD1531">
            <w:pPr>
              <w:pStyle w:val="a9"/>
              <w:rPr>
                <w:rFonts w:ascii="Times New Roman" w:hAnsi="Times New Roman" w:cs="Times New Roman"/>
                <w:sz w:val="24"/>
                <w:szCs w:val="24"/>
                <w:lang w:val="ru-RU"/>
              </w:rPr>
            </w:pPr>
          </w:p>
          <w:p w:rsidR="00470D9F" w:rsidRPr="00FD1531" w:rsidRDefault="00470D9F" w:rsidP="00FD1531">
            <w:pPr>
              <w:pStyle w:val="a9"/>
              <w:rPr>
                <w:rFonts w:ascii="Times New Roman" w:hAnsi="Times New Roman" w:cs="Times New Roman"/>
                <w:sz w:val="24"/>
                <w:szCs w:val="24"/>
                <w:lang w:val="ru-RU"/>
              </w:rPr>
            </w:pP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23.03.2023</w:t>
            </w:r>
          </w:p>
        </w:tc>
        <w:tc>
          <w:tcPr>
            <w:tcW w:w="1976" w:type="dxa"/>
            <w:gridSpan w:val="2"/>
          </w:tcPr>
          <w:p w:rsidR="00470D9F" w:rsidRPr="00FD1531" w:rsidRDefault="003E0A68" w:rsidP="00FD1531">
            <w:pPr>
              <w:pStyle w:val="a9"/>
              <w:rPr>
                <w:rFonts w:ascii="Times New Roman" w:eastAsia="Times New Roman" w:hAnsi="Times New Roman" w:cs="Times New Roman"/>
                <w:color w:val="000000"/>
                <w:w w:val="101"/>
                <w:sz w:val="24"/>
                <w:szCs w:val="24"/>
                <w:lang w:val="ru-RU"/>
              </w:rPr>
            </w:pPr>
            <w:r w:rsidRPr="00FD1531">
              <w:rPr>
                <w:rFonts w:ascii="Times New Roman" w:eastAsia="Times New Roman" w:hAnsi="Times New Roman" w:cs="Times New Roman"/>
                <w:color w:val="000000"/>
                <w:w w:val="101"/>
                <w:sz w:val="24"/>
                <w:szCs w:val="24"/>
                <w:lang w:val="ru-RU"/>
              </w:rPr>
              <w:t>Устный опрос</w:t>
            </w:r>
            <w:r w:rsidR="00FD1531">
              <w:rPr>
                <w:rFonts w:ascii="Times New Roman" w:eastAsia="Times New Roman" w:hAnsi="Times New Roman" w:cs="Times New Roman"/>
                <w:color w:val="000000"/>
                <w:w w:val="101"/>
                <w:sz w:val="24"/>
                <w:szCs w:val="24"/>
                <w:lang w:val="ru-RU"/>
              </w:rPr>
              <w:t>,</w:t>
            </w:r>
            <w:r w:rsidR="00FD1531" w:rsidRPr="00FD1531">
              <w:rPr>
                <w:rFonts w:ascii="Times New Roman" w:eastAsia="Times New Roman" w:hAnsi="Times New Roman" w:cs="Times New Roman"/>
                <w:color w:val="000000"/>
                <w:w w:val="101"/>
                <w:sz w:val="24"/>
                <w:szCs w:val="24"/>
                <w:lang w:val="ru-RU"/>
              </w:rPr>
              <w:t>самооценка с использованием «Оценочного листа»</w:t>
            </w:r>
          </w:p>
        </w:tc>
      </w:tr>
      <w:tr w:rsidR="00470D9F"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3125" w:type="dxa"/>
            <w:gridSpan w:val="2"/>
          </w:tcPr>
          <w:p w:rsidR="00470D9F" w:rsidRPr="00FD1531" w:rsidRDefault="003E0A68" w:rsidP="00FD1531">
            <w:pPr>
              <w:pStyle w:val="a9"/>
              <w:rPr>
                <w:rFonts w:ascii="Times New Roman" w:hAnsi="Times New Roman" w:cs="Times New Roman"/>
                <w:sz w:val="24"/>
                <w:szCs w:val="24"/>
                <w:lang w:val="ru-RU"/>
              </w:rPr>
            </w:pPr>
            <w:r w:rsidRPr="00FD1531">
              <w:rPr>
                <w:rFonts w:ascii="Times New Roman" w:eastAsia="Times New Roman" w:hAnsi="Times New Roman" w:cs="Times New Roman"/>
                <w:color w:val="000000"/>
                <w:w w:val="101"/>
                <w:sz w:val="24"/>
                <w:szCs w:val="24"/>
                <w:lang w:val="ru-RU"/>
              </w:rPr>
              <w:t>Контрольно-обобщающий урок по теме «</w:t>
            </w:r>
            <w:r w:rsidRPr="00FD1531">
              <w:rPr>
                <w:rFonts w:ascii="Times New Roman" w:hAnsi="Times New Roman" w:cs="Times New Roman"/>
                <w:sz w:val="24"/>
                <w:szCs w:val="24"/>
                <w:lang w:val="ru-RU"/>
              </w:rPr>
              <w:t>Природные сообщества»</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56" w:type="dxa"/>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30.03.2023</w:t>
            </w:r>
          </w:p>
        </w:tc>
        <w:tc>
          <w:tcPr>
            <w:tcW w:w="1976" w:type="dxa"/>
            <w:gridSpan w:val="2"/>
          </w:tcPr>
          <w:p w:rsidR="00470D9F" w:rsidRPr="00FD1531" w:rsidRDefault="00E476BA" w:rsidP="00FD1531">
            <w:pPr>
              <w:pStyle w:val="a9"/>
              <w:rPr>
                <w:rFonts w:ascii="Times New Roman" w:eastAsia="Times New Roman" w:hAnsi="Times New Roman" w:cs="Times New Roman"/>
                <w:color w:val="000000"/>
                <w:w w:val="101"/>
                <w:sz w:val="24"/>
                <w:szCs w:val="24"/>
                <w:lang w:val="ru-RU"/>
              </w:rPr>
            </w:pPr>
            <w:r w:rsidRPr="00FD1531">
              <w:rPr>
                <w:rFonts w:ascii="Times New Roman" w:eastAsia="Times New Roman" w:hAnsi="Times New Roman" w:cs="Times New Roman"/>
                <w:color w:val="000000"/>
                <w:w w:val="101"/>
                <w:sz w:val="24"/>
                <w:szCs w:val="24"/>
                <w:lang w:val="ru-RU"/>
              </w:rPr>
              <w:t>Контрольная работа</w:t>
            </w:r>
          </w:p>
        </w:tc>
      </w:tr>
      <w:tr w:rsidR="00553EA3" w:rsidRPr="00D24F0D" w:rsidTr="00466C52">
        <w:tc>
          <w:tcPr>
            <w:tcW w:w="14449" w:type="dxa"/>
            <w:gridSpan w:val="12"/>
          </w:tcPr>
          <w:p w:rsidR="00553EA3" w:rsidRPr="00553EA3" w:rsidRDefault="00553EA3" w:rsidP="00470D9F">
            <w:pPr>
              <w:autoSpaceDE w:val="0"/>
              <w:autoSpaceDN w:val="0"/>
              <w:spacing w:after="258" w:line="230" w:lineRule="auto"/>
              <w:rPr>
                <w:rFonts w:ascii="Times New Roman" w:eastAsia="Times New Roman" w:hAnsi="Times New Roman" w:cs="Times New Roman"/>
                <w:b/>
                <w:color w:val="000000"/>
                <w:w w:val="101"/>
                <w:sz w:val="24"/>
                <w:szCs w:val="24"/>
                <w:lang w:val="ru-RU"/>
              </w:rPr>
            </w:pPr>
            <w:r w:rsidRPr="00553EA3">
              <w:rPr>
                <w:rFonts w:ascii="Times New Roman" w:hAnsi="Times New Roman" w:cs="Times New Roman"/>
                <w:b/>
                <w:sz w:val="24"/>
                <w:szCs w:val="24"/>
                <w:lang w:val="ru-RU"/>
              </w:rPr>
              <w:t>Живая природа и человек</w:t>
            </w:r>
            <w:r>
              <w:rPr>
                <w:rFonts w:ascii="Times New Roman" w:hAnsi="Times New Roman" w:cs="Times New Roman"/>
                <w:b/>
                <w:sz w:val="24"/>
                <w:szCs w:val="24"/>
                <w:lang w:val="ru-RU"/>
              </w:rPr>
              <w:t xml:space="preserve">   4 ч.</w:t>
            </w:r>
          </w:p>
        </w:tc>
      </w:tr>
      <w:tr w:rsidR="00470D9F" w:rsidRPr="00466C52" w:rsidTr="00470D9F">
        <w:tc>
          <w:tcPr>
            <w:tcW w:w="1482" w:type="dxa"/>
          </w:tcPr>
          <w:p w:rsidR="00470D9F" w:rsidRDefault="00553EA3"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125" w:type="dxa"/>
            <w:gridSpan w:val="2"/>
          </w:tcPr>
          <w:p w:rsidR="00466C52" w:rsidRPr="00466C52" w:rsidRDefault="00466C52" w:rsidP="00466C52">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t>Влияние человека на живую природу с ходом</w:t>
            </w:r>
          </w:p>
          <w:p w:rsidR="00470D9F" w:rsidRPr="00470D9F" w:rsidRDefault="00466C52" w:rsidP="00470D9F">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t>истории. Гл</w:t>
            </w:r>
            <w:r>
              <w:rPr>
                <w:rFonts w:ascii="Times New Roman" w:hAnsi="Times New Roman" w:cs="Times New Roman"/>
                <w:sz w:val="24"/>
                <w:szCs w:val="24"/>
                <w:lang w:val="ru-RU"/>
              </w:rPr>
              <w:t>обальные экологические проблемы</w:t>
            </w:r>
          </w:p>
        </w:tc>
        <w:tc>
          <w:tcPr>
            <w:tcW w:w="1970" w:type="dxa"/>
            <w:gridSpan w:val="2"/>
          </w:tcPr>
          <w:p w:rsidR="00470D9F" w:rsidRPr="00466C52" w:rsidRDefault="00466C52" w:rsidP="00470D9F">
            <w:pPr>
              <w:autoSpaceDE w:val="0"/>
              <w:autoSpaceDN w:val="0"/>
              <w:spacing w:after="258" w:line="230" w:lineRule="auto"/>
              <w:rPr>
                <w:rFonts w:ascii="Times New Roman" w:hAnsi="Times New Roman" w:cs="Times New Roman"/>
                <w:sz w:val="24"/>
                <w:szCs w:val="24"/>
                <w:lang w:val="ru-RU"/>
              </w:rPr>
            </w:pPr>
            <w:r w:rsidRPr="00466C52">
              <w:rPr>
                <w:rFonts w:ascii="Times New Roman" w:hAnsi="Times New Roman" w:cs="Times New Roman"/>
                <w:sz w:val="24"/>
                <w:szCs w:val="24"/>
                <w:lang w:val="ru-RU"/>
              </w:rPr>
              <w:t>1</w:t>
            </w:r>
          </w:p>
        </w:tc>
        <w:tc>
          <w:tcPr>
            <w:tcW w:w="1970" w:type="dxa"/>
            <w:gridSpan w:val="2"/>
          </w:tcPr>
          <w:p w:rsidR="00470D9F" w:rsidRPr="00466C52" w:rsidRDefault="00466C52" w:rsidP="00470D9F">
            <w:pPr>
              <w:autoSpaceDE w:val="0"/>
              <w:autoSpaceDN w:val="0"/>
              <w:spacing w:after="258" w:line="230" w:lineRule="auto"/>
              <w:rPr>
                <w:rFonts w:ascii="Times New Roman" w:hAnsi="Times New Roman" w:cs="Times New Roman"/>
                <w:sz w:val="24"/>
                <w:szCs w:val="24"/>
                <w:lang w:val="ru-RU"/>
              </w:rPr>
            </w:pPr>
            <w:r w:rsidRPr="00466C52">
              <w:rPr>
                <w:rFonts w:ascii="Times New Roman" w:hAnsi="Times New Roman" w:cs="Times New Roman"/>
                <w:sz w:val="24"/>
                <w:szCs w:val="24"/>
                <w:lang w:val="ru-RU"/>
              </w:rPr>
              <w:t>0</w:t>
            </w:r>
          </w:p>
        </w:tc>
        <w:tc>
          <w:tcPr>
            <w:tcW w:w="1956" w:type="dxa"/>
          </w:tcPr>
          <w:p w:rsidR="00470D9F" w:rsidRPr="00466C52" w:rsidRDefault="00466C52" w:rsidP="00470D9F">
            <w:pPr>
              <w:autoSpaceDE w:val="0"/>
              <w:autoSpaceDN w:val="0"/>
              <w:spacing w:after="258" w:line="230" w:lineRule="auto"/>
              <w:rPr>
                <w:rFonts w:ascii="Times New Roman" w:hAnsi="Times New Roman" w:cs="Times New Roman"/>
                <w:sz w:val="24"/>
                <w:szCs w:val="24"/>
                <w:lang w:val="ru-RU"/>
              </w:rPr>
            </w:pPr>
            <w:r w:rsidRPr="00466C52">
              <w:rPr>
                <w:rFonts w:ascii="Times New Roman" w:hAnsi="Times New Roman" w:cs="Times New Roman"/>
                <w:sz w:val="24"/>
                <w:szCs w:val="24"/>
                <w:lang w:val="ru-RU"/>
              </w:rPr>
              <w:t>0</w:t>
            </w:r>
          </w:p>
        </w:tc>
        <w:tc>
          <w:tcPr>
            <w:tcW w:w="1970" w:type="dxa"/>
            <w:gridSpan w:val="2"/>
          </w:tcPr>
          <w:p w:rsidR="00470D9F" w:rsidRPr="00466C52" w:rsidRDefault="00466C52" w:rsidP="00470D9F">
            <w:pPr>
              <w:autoSpaceDE w:val="0"/>
              <w:autoSpaceDN w:val="0"/>
              <w:spacing w:after="258" w:line="230" w:lineRule="auto"/>
              <w:rPr>
                <w:rFonts w:ascii="Times New Roman" w:hAnsi="Times New Roman" w:cs="Times New Roman"/>
                <w:sz w:val="24"/>
                <w:szCs w:val="24"/>
                <w:lang w:val="ru-RU"/>
              </w:rPr>
            </w:pPr>
            <w:r w:rsidRPr="00466C52">
              <w:rPr>
                <w:rFonts w:ascii="Times New Roman" w:hAnsi="Times New Roman" w:cs="Times New Roman"/>
                <w:sz w:val="24"/>
                <w:szCs w:val="24"/>
                <w:lang w:val="ru-RU"/>
              </w:rPr>
              <w:t>13.04.2023</w:t>
            </w:r>
          </w:p>
        </w:tc>
        <w:tc>
          <w:tcPr>
            <w:tcW w:w="1976" w:type="dxa"/>
            <w:gridSpan w:val="2"/>
          </w:tcPr>
          <w:p w:rsidR="00470D9F" w:rsidRPr="00466C52" w:rsidRDefault="00466C52" w:rsidP="00470D9F">
            <w:pPr>
              <w:autoSpaceDE w:val="0"/>
              <w:autoSpaceDN w:val="0"/>
              <w:spacing w:after="258" w:line="230" w:lineRule="auto"/>
              <w:rPr>
                <w:rFonts w:ascii="Times New Roman" w:eastAsia="Times New Roman" w:hAnsi="Times New Roman" w:cs="Times New Roman"/>
                <w:color w:val="000000"/>
                <w:w w:val="101"/>
                <w:sz w:val="24"/>
                <w:szCs w:val="24"/>
                <w:lang w:val="ru-RU"/>
              </w:rPr>
            </w:pPr>
            <w:r w:rsidRPr="00466C52">
              <w:rPr>
                <w:rFonts w:ascii="Times New Roman" w:eastAsia="Times New Roman" w:hAnsi="Times New Roman" w:cs="Times New Roman"/>
                <w:color w:val="000000"/>
                <w:w w:val="101"/>
                <w:sz w:val="24"/>
                <w:szCs w:val="24"/>
                <w:lang w:val="ru-RU"/>
              </w:rPr>
              <w:t>Устный опр</w:t>
            </w:r>
            <w:r>
              <w:rPr>
                <w:rFonts w:ascii="Times New Roman" w:eastAsia="Times New Roman" w:hAnsi="Times New Roman" w:cs="Times New Roman"/>
                <w:color w:val="000000"/>
                <w:w w:val="101"/>
                <w:sz w:val="24"/>
                <w:szCs w:val="24"/>
                <w:lang w:val="ru-RU"/>
              </w:rPr>
              <w:t>о</w:t>
            </w:r>
            <w:r w:rsidRPr="00466C52">
              <w:rPr>
                <w:rFonts w:ascii="Times New Roman" w:eastAsia="Times New Roman" w:hAnsi="Times New Roman" w:cs="Times New Roman"/>
                <w:color w:val="000000"/>
                <w:w w:val="101"/>
                <w:sz w:val="24"/>
                <w:szCs w:val="24"/>
                <w:lang w:val="ru-RU"/>
              </w:rPr>
              <w:t>с</w:t>
            </w:r>
          </w:p>
        </w:tc>
      </w:tr>
      <w:tr w:rsidR="00470D9F" w:rsidRPr="00466C52" w:rsidTr="00470D9F">
        <w:tc>
          <w:tcPr>
            <w:tcW w:w="1482" w:type="dxa"/>
          </w:tcPr>
          <w:p w:rsidR="00470D9F" w:rsidRDefault="00553EA3"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3125" w:type="dxa"/>
            <w:gridSpan w:val="2"/>
          </w:tcPr>
          <w:p w:rsidR="00466C52" w:rsidRPr="00466C52" w:rsidRDefault="00466C52" w:rsidP="00466C52">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t>Загрязнение воздушной и водной оболочек Земли,</w:t>
            </w:r>
          </w:p>
          <w:p w:rsidR="00470D9F" w:rsidRPr="00470D9F" w:rsidRDefault="00466C52" w:rsidP="00470D9F">
            <w:pPr>
              <w:pStyle w:val="a9"/>
              <w:rPr>
                <w:rFonts w:ascii="Times New Roman" w:hAnsi="Times New Roman" w:cs="Times New Roman"/>
                <w:sz w:val="24"/>
                <w:szCs w:val="24"/>
                <w:lang w:val="ru-RU"/>
              </w:rPr>
            </w:pPr>
            <w:r>
              <w:rPr>
                <w:rFonts w:ascii="Times New Roman" w:hAnsi="Times New Roman" w:cs="Times New Roman"/>
                <w:sz w:val="24"/>
                <w:szCs w:val="24"/>
                <w:lang w:val="ru-RU"/>
              </w:rPr>
              <w:t>потери почв, их предотвращение</w:t>
            </w: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1</w:t>
            </w: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0</w:t>
            </w:r>
          </w:p>
        </w:tc>
        <w:tc>
          <w:tcPr>
            <w:tcW w:w="1956" w:type="dxa"/>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0</w:t>
            </w: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20.04.2023</w:t>
            </w:r>
          </w:p>
        </w:tc>
        <w:tc>
          <w:tcPr>
            <w:tcW w:w="1976" w:type="dxa"/>
            <w:gridSpan w:val="2"/>
          </w:tcPr>
          <w:p w:rsidR="00470D9F" w:rsidRPr="007E00CE" w:rsidRDefault="00466C52" w:rsidP="00470D9F">
            <w:pPr>
              <w:autoSpaceDE w:val="0"/>
              <w:autoSpaceDN w:val="0"/>
              <w:spacing w:after="258" w:line="230" w:lineRule="auto"/>
              <w:rPr>
                <w:rFonts w:ascii="Times New Roman" w:eastAsia="Times New Roman" w:hAnsi="Times New Roman" w:cs="Times New Roman"/>
                <w:color w:val="000000"/>
                <w:w w:val="101"/>
                <w:sz w:val="24"/>
                <w:szCs w:val="24"/>
                <w:lang w:val="ru-RU"/>
              </w:rPr>
            </w:pPr>
            <w:r w:rsidRPr="007E00CE">
              <w:rPr>
                <w:rFonts w:ascii="Times New Roman" w:eastAsia="Times New Roman" w:hAnsi="Times New Roman" w:cs="Times New Roman"/>
                <w:color w:val="000000"/>
                <w:w w:val="101"/>
                <w:sz w:val="24"/>
                <w:szCs w:val="24"/>
                <w:lang w:val="ru-RU"/>
              </w:rPr>
              <w:t>Устный опрос</w:t>
            </w:r>
          </w:p>
        </w:tc>
      </w:tr>
      <w:tr w:rsidR="00470D9F" w:rsidTr="00470D9F">
        <w:tc>
          <w:tcPr>
            <w:tcW w:w="1482" w:type="dxa"/>
          </w:tcPr>
          <w:p w:rsidR="00470D9F" w:rsidRDefault="00553EA3"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3125" w:type="dxa"/>
            <w:gridSpan w:val="2"/>
          </w:tcPr>
          <w:p w:rsidR="00466C52" w:rsidRPr="00466C52" w:rsidRDefault="00466C52" w:rsidP="00466C52">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t>Изменения в природе в связи с развитием сельского</w:t>
            </w:r>
          </w:p>
          <w:p w:rsidR="00466C52" w:rsidRPr="00466C52" w:rsidRDefault="00466C52" w:rsidP="00466C52">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lastRenderedPageBreak/>
              <w:t>хозяйства, производства и ростом численности</w:t>
            </w:r>
          </w:p>
          <w:p w:rsidR="00466C52" w:rsidRPr="00466C52" w:rsidRDefault="00466C52" w:rsidP="00466C52">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t>населения</w:t>
            </w:r>
          </w:p>
          <w:p w:rsidR="00470D9F" w:rsidRPr="00470D9F" w:rsidRDefault="00470D9F" w:rsidP="00470D9F">
            <w:pPr>
              <w:pStyle w:val="a9"/>
              <w:rPr>
                <w:rFonts w:ascii="Times New Roman" w:hAnsi="Times New Roman" w:cs="Times New Roman"/>
                <w:sz w:val="24"/>
                <w:szCs w:val="24"/>
                <w:lang w:val="ru-RU"/>
              </w:rPr>
            </w:pP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lastRenderedPageBreak/>
              <w:t>1</w:t>
            </w: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0</w:t>
            </w:r>
          </w:p>
        </w:tc>
        <w:tc>
          <w:tcPr>
            <w:tcW w:w="1956" w:type="dxa"/>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0</w:t>
            </w: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27.04.2023</w:t>
            </w:r>
          </w:p>
        </w:tc>
        <w:tc>
          <w:tcPr>
            <w:tcW w:w="1976" w:type="dxa"/>
            <w:gridSpan w:val="2"/>
          </w:tcPr>
          <w:p w:rsidR="00470D9F" w:rsidRPr="007E00CE" w:rsidRDefault="00466C52" w:rsidP="00470D9F">
            <w:pPr>
              <w:autoSpaceDE w:val="0"/>
              <w:autoSpaceDN w:val="0"/>
              <w:spacing w:after="258" w:line="230" w:lineRule="auto"/>
              <w:rPr>
                <w:rFonts w:ascii="Times New Roman" w:eastAsia="Times New Roman" w:hAnsi="Times New Roman" w:cs="Times New Roman"/>
                <w:color w:val="000000"/>
                <w:w w:val="101"/>
                <w:sz w:val="24"/>
                <w:szCs w:val="24"/>
                <w:lang w:val="ru-RU"/>
              </w:rPr>
            </w:pPr>
            <w:r w:rsidRPr="007E00CE">
              <w:rPr>
                <w:rFonts w:ascii="Times New Roman" w:eastAsia="Times New Roman" w:hAnsi="Times New Roman" w:cs="Times New Roman"/>
                <w:color w:val="000000"/>
                <w:w w:val="101"/>
                <w:sz w:val="24"/>
                <w:szCs w:val="24"/>
                <w:lang w:val="ru-RU"/>
              </w:rPr>
              <w:t>Устный опрос</w:t>
            </w:r>
          </w:p>
        </w:tc>
      </w:tr>
      <w:tr w:rsidR="00470D9F" w:rsidTr="00470D9F">
        <w:tc>
          <w:tcPr>
            <w:tcW w:w="1482" w:type="dxa"/>
          </w:tcPr>
          <w:p w:rsidR="00470D9F" w:rsidRDefault="00553EA3"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33.</w:t>
            </w:r>
          </w:p>
        </w:tc>
        <w:tc>
          <w:tcPr>
            <w:tcW w:w="3125" w:type="dxa"/>
            <w:gridSpan w:val="2"/>
          </w:tcPr>
          <w:p w:rsidR="007E00CE" w:rsidRPr="007E00CE" w:rsidRDefault="007E00CE" w:rsidP="007E00CE">
            <w:pPr>
              <w:pStyle w:val="a9"/>
              <w:rPr>
                <w:rFonts w:ascii="Times New Roman" w:hAnsi="Times New Roman" w:cs="Times New Roman"/>
                <w:sz w:val="24"/>
                <w:szCs w:val="24"/>
                <w:lang w:val="ru-RU"/>
              </w:rPr>
            </w:pPr>
            <w:r w:rsidRPr="007E00CE">
              <w:rPr>
                <w:rFonts w:ascii="Times New Roman" w:hAnsi="Times New Roman" w:cs="Times New Roman"/>
                <w:sz w:val="24"/>
                <w:szCs w:val="24"/>
                <w:lang w:val="ru-RU"/>
              </w:rPr>
              <w:t>Пути сохранения биологического разнообразия.</w:t>
            </w:r>
          </w:p>
          <w:p w:rsidR="007E00CE" w:rsidRPr="007E00CE" w:rsidRDefault="007E00CE" w:rsidP="007E00CE">
            <w:pPr>
              <w:pStyle w:val="a9"/>
              <w:rPr>
                <w:rFonts w:ascii="Times New Roman" w:hAnsi="Times New Roman" w:cs="Times New Roman"/>
                <w:sz w:val="24"/>
                <w:szCs w:val="24"/>
                <w:lang w:val="ru-RU"/>
              </w:rPr>
            </w:pPr>
            <w:proofErr w:type="gramStart"/>
            <w:r w:rsidRPr="007E00CE">
              <w:rPr>
                <w:rFonts w:ascii="Times New Roman" w:hAnsi="Times New Roman" w:cs="Times New Roman"/>
                <w:sz w:val="24"/>
                <w:szCs w:val="24"/>
                <w:lang w:val="ru-RU"/>
              </w:rPr>
              <w:t>Охраняемые территории (заповедники, заказники,</w:t>
            </w:r>
            <w:proofErr w:type="gramEnd"/>
          </w:p>
          <w:p w:rsidR="007E00CE" w:rsidRPr="007E00CE" w:rsidRDefault="007E00CE" w:rsidP="007E00CE">
            <w:pPr>
              <w:pStyle w:val="a9"/>
              <w:rPr>
                <w:rFonts w:ascii="Times New Roman" w:hAnsi="Times New Roman" w:cs="Times New Roman"/>
                <w:sz w:val="24"/>
                <w:szCs w:val="24"/>
                <w:lang w:val="ru-RU"/>
              </w:rPr>
            </w:pPr>
            <w:r w:rsidRPr="007E00CE">
              <w:rPr>
                <w:rFonts w:ascii="Times New Roman" w:hAnsi="Times New Roman" w:cs="Times New Roman"/>
                <w:sz w:val="24"/>
                <w:szCs w:val="24"/>
                <w:lang w:val="ru-RU"/>
              </w:rPr>
              <w:t>национальные парки, памятники природы)</w:t>
            </w:r>
          </w:p>
          <w:p w:rsidR="007E00CE" w:rsidRPr="007E00CE" w:rsidRDefault="007E00CE" w:rsidP="007E00CE">
            <w:pPr>
              <w:pStyle w:val="a9"/>
              <w:rPr>
                <w:rFonts w:ascii="Times New Roman" w:hAnsi="Times New Roman" w:cs="Times New Roman"/>
                <w:sz w:val="24"/>
                <w:szCs w:val="24"/>
                <w:lang w:val="ru-RU"/>
              </w:rPr>
            </w:pPr>
          </w:p>
          <w:p w:rsidR="007E00CE" w:rsidRPr="007E00CE" w:rsidRDefault="007E00CE" w:rsidP="007E00CE">
            <w:pPr>
              <w:pStyle w:val="a9"/>
              <w:rPr>
                <w:rFonts w:ascii="Times New Roman" w:hAnsi="Times New Roman" w:cs="Times New Roman"/>
                <w:sz w:val="24"/>
                <w:szCs w:val="24"/>
                <w:lang w:val="ru-RU"/>
              </w:rPr>
            </w:pPr>
          </w:p>
          <w:p w:rsidR="007E00CE" w:rsidRPr="007E00CE" w:rsidRDefault="007E00CE" w:rsidP="007E00CE">
            <w:pPr>
              <w:pStyle w:val="a9"/>
              <w:rPr>
                <w:rFonts w:ascii="Times New Roman" w:hAnsi="Times New Roman" w:cs="Times New Roman"/>
                <w:sz w:val="24"/>
                <w:szCs w:val="24"/>
                <w:lang w:val="ru-RU"/>
              </w:rPr>
            </w:pPr>
          </w:p>
          <w:p w:rsidR="00470D9F" w:rsidRPr="00470D9F" w:rsidRDefault="00470D9F" w:rsidP="00470D9F">
            <w:pPr>
              <w:pStyle w:val="a9"/>
              <w:rPr>
                <w:rFonts w:ascii="Times New Roman" w:hAnsi="Times New Roman" w:cs="Times New Roman"/>
                <w:sz w:val="24"/>
                <w:szCs w:val="24"/>
                <w:lang w:val="ru-RU"/>
              </w:rPr>
            </w:pPr>
          </w:p>
        </w:tc>
        <w:tc>
          <w:tcPr>
            <w:tcW w:w="1970" w:type="dxa"/>
            <w:gridSpan w:val="2"/>
          </w:tcPr>
          <w:p w:rsidR="00470D9F" w:rsidRPr="007E00CE" w:rsidRDefault="007E00CE"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1</w:t>
            </w:r>
          </w:p>
        </w:tc>
        <w:tc>
          <w:tcPr>
            <w:tcW w:w="1970" w:type="dxa"/>
            <w:gridSpan w:val="2"/>
          </w:tcPr>
          <w:p w:rsidR="00470D9F" w:rsidRPr="007E00CE" w:rsidRDefault="007E00CE"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56" w:type="dxa"/>
          </w:tcPr>
          <w:p w:rsidR="00470D9F" w:rsidRPr="007E00CE" w:rsidRDefault="007E00CE"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0</w:t>
            </w:r>
          </w:p>
        </w:tc>
        <w:tc>
          <w:tcPr>
            <w:tcW w:w="1970" w:type="dxa"/>
            <w:gridSpan w:val="2"/>
          </w:tcPr>
          <w:p w:rsidR="00470D9F" w:rsidRPr="007E00CE" w:rsidRDefault="00E21BC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18</w:t>
            </w:r>
            <w:r w:rsidR="007E00CE" w:rsidRPr="007E00CE">
              <w:rPr>
                <w:rFonts w:ascii="Times New Roman" w:hAnsi="Times New Roman" w:cs="Times New Roman"/>
                <w:sz w:val="24"/>
                <w:szCs w:val="24"/>
                <w:lang w:val="ru-RU"/>
              </w:rPr>
              <w:t>.05.2023</w:t>
            </w:r>
          </w:p>
        </w:tc>
        <w:tc>
          <w:tcPr>
            <w:tcW w:w="1976" w:type="dxa"/>
            <w:gridSpan w:val="2"/>
          </w:tcPr>
          <w:p w:rsidR="00470D9F" w:rsidRPr="007E00CE" w:rsidRDefault="007E00CE" w:rsidP="007E00CE">
            <w:pPr>
              <w:pStyle w:val="a9"/>
              <w:rPr>
                <w:rFonts w:ascii="Times New Roman" w:hAnsi="Times New Roman" w:cs="Times New Roman"/>
                <w:w w:val="101"/>
                <w:sz w:val="24"/>
                <w:szCs w:val="24"/>
                <w:lang w:val="ru-RU"/>
              </w:rPr>
            </w:pPr>
            <w:r w:rsidRPr="007E00CE">
              <w:rPr>
                <w:rFonts w:ascii="Times New Roman" w:hAnsi="Times New Roman" w:cs="Times New Roman"/>
                <w:w w:val="101"/>
                <w:sz w:val="24"/>
                <w:szCs w:val="24"/>
                <w:lang w:val="ru-RU"/>
              </w:rPr>
              <w:t>Устный опрос,</w:t>
            </w:r>
          </w:p>
          <w:p w:rsidR="007E00CE" w:rsidRPr="007E00CE" w:rsidRDefault="007E00CE" w:rsidP="007E00CE">
            <w:pPr>
              <w:pStyle w:val="a9"/>
              <w:rPr>
                <w:rFonts w:ascii="Times New Roman" w:hAnsi="Times New Roman" w:cs="Times New Roman"/>
                <w:w w:val="101"/>
                <w:lang w:val="ru-RU"/>
              </w:rPr>
            </w:pPr>
            <w:r w:rsidRPr="007E00CE">
              <w:rPr>
                <w:rFonts w:ascii="Times New Roman" w:hAnsi="Times New Roman" w:cs="Times New Roman"/>
                <w:w w:val="101"/>
                <w:sz w:val="24"/>
                <w:szCs w:val="24"/>
                <w:lang w:val="ru-RU"/>
              </w:rPr>
              <w:t>Тест.</w:t>
            </w:r>
          </w:p>
        </w:tc>
      </w:tr>
      <w:tr w:rsidR="00470D9F" w:rsidTr="00470D9F">
        <w:tc>
          <w:tcPr>
            <w:tcW w:w="1482" w:type="dxa"/>
          </w:tcPr>
          <w:p w:rsidR="00470D9F" w:rsidRPr="007E00CE" w:rsidRDefault="00553EA3"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34.</w:t>
            </w:r>
          </w:p>
        </w:tc>
        <w:tc>
          <w:tcPr>
            <w:tcW w:w="3119" w:type="dxa"/>
          </w:tcPr>
          <w:p w:rsidR="00470D9F" w:rsidRPr="007E00CE" w:rsidRDefault="00FD3B7C" w:rsidP="00470D9F">
            <w:pPr>
              <w:pStyle w:val="a9"/>
              <w:rPr>
                <w:rFonts w:ascii="Times New Roman" w:hAnsi="Times New Roman" w:cs="Times New Roman"/>
                <w:sz w:val="24"/>
                <w:szCs w:val="24"/>
                <w:lang w:val="ru-RU"/>
              </w:rPr>
            </w:pPr>
            <w:r w:rsidRPr="007E00CE">
              <w:rPr>
                <w:rFonts w:ascii="Times New Roman" w:hAnsi="Times New Roman" w:cs="Times New Roman"/>
                <w:sz w:val="24"/>
                <w:szCs w:val="24"/>
                <w:lang w:val="ru-RU"/>
              </w:rPr>
              <w:t>Резерв</w:t>
            </w:r>
          </w:p>
        </w:tc>
        <w:tc>
          <w:tcPr>
            <w:tcW w:w="1970" w:type="dxa"/>
            <w:gridSpan w:val="2"/>
          </w:tcPr>
          <w:p w:rsidR="00470D9F" w:rsidRPr="007E00CE" w:rsidRDefault="007E00CE"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1</w:t>
            </w:r>
          </w:p>
        </w:tc>
        <w:tc>
          <w:tcPr>
            <w:tcW w:w="1970" w:type="dxa"/>
            <w:gridSpan w:val="2"/>
          </w:tcPr>
          <w:p w:rsidR="00470D9F" w:rsidRPr="007E00CE" w:rsidRDefault="00470D9F" w:rsidP="00470D9F">
            <w:pPr>
              <w:autoSpaceDE w:val="0"/>
              <w:autoSpaceDN w:val="0"/>
              <w:spacing w:after="258" w:line="230" w:lineRule="auto"/>
              <w:rPr>
                <w:rFonts w:ascii="Times New Roman" w:hAnsi="Times New Roman" w:cs="Times New Roman"/>
                <w:sz w:val="24"/>
                <w:szCs w:val="24"/>
                <w:lang w:val="ru-RU"/>
              </w:rPr>
            </w:pPr>
          </w:p>
        </w:tc>
        <w:tc>
          <w:tcPr>
            <w:tcW w:w="1969" w:type="dxa"/>
            <w:gridSpan w:val="3"/>
          </w:tcPr>
          <w:p w:rsidR="00470D9F" w:rsidRPr="007E00CE" w:rsidRDefault="00470D9F" w:rsidP="00470D9F">
            <w:pPr>
              <w:autoSpaceDE w:val="0"/>
              <w:autoSpaceDN w:val="0"/>
              <w:spacing w:after="258" w:line="230" w:lineRule="auto"/>
              <w:rPr>
                <w:rFonts w:ascii="Times New Roman" w:hAnsi="Times New Roman" w:cs="Times New Roman"/>
                <w:sz w:val="24"/>
                <w:szCs w:val="24"/>
                <w:lang w:val="ru-RU"/>
              </w:rPr>
            </w:pPr>
          </w:p>
        </w:tc>
        <w:tc>
          <w:tcPr>
            <w:tcW w:w="1969" w:type="dxa"/>
            <w:gridSpan w:val="2"/>
          </w:tcPr>
          <w:p w:rsidR="00470D9F" w:rsidRPr="007E00CE" w:rsidRDefault="00E21BC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25</w:t>
            </w:r>
            <w:r w:rsidR="007E00CE" w:rsidRPr="007E00CE">
              <w:rPr>
                <w:rFonts w:ascii="Times New Roman" w:hAnsi="Times New Roman" w:cs="Times New Roman"/>
                <w:sz w:val="24"/>
                <w:szCs w:val="24"/>
                <w:lang w:val="ru-RU"/>
              </w:rPr>
              <w:t>.05.2023</w:t>
            </w:r>
          </w:p>
        </w:tc>
        <w:tc>
          <w:tcPr>
            <w:tcW w:w="1970" w:type="dxa"/>
          </w:tcPr>
          <w:p w:rsidR="00470D9F" w:rsidRPr="007E00CE" w:rsidRDefault="00470D9F" w:rsidP="00470D9F">
            <w:pPr>
              <w:autoSpaceDE w:val="0"/>
              <w:autoSpaceDN w:val="0"/>
              <w:spacing w:after="258" w:line="230" w:lineRule="auto"/>
              <w:rPr>
                <w:rFonts w:ascii="Times New Roman" w:hAnsi="Times New Roman" w:cs="Times New Roman"/>
                <w:sz w:val="24"/>
                <w:szCs w:val="24"/>
                <w:lang w:val="ru-RU"/>
              </w:rPr>
            </w:pPr>
          </w:p>
        </w:tc>
      </w:tr>
      <w:tr w:rsidR="007E00CE" w:rsidTr="00470D9F">
        <w:tc>
          <w:tcPr>
            <w:tcW w:w="1482" w:type="dxa"/>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p>
        </w:tc>
        <w:tc>
          <w:tcPr>
            <w:tcW w:w="3119" w:type="dxa"/>
          </w:tcPr>
          <w:p w:rsidR="007E00CE" w:rsidRPr="007E00CE" w:rsidRDefault="007E00CE" w:rsidP="00470D9F">
            <w:pPr>
              <w:pStyle w:val="a9"/>
              <w:rPr>
                <w:rFonts w:ascii="Times New Roman" w:hAnsi="Times New Roman" w:cs="Times New Roman"/>
                <w:b/>
                <w:sz w:val="24"/>
                <w:szCs w:val="24"/>
                <w:lang w:val="ru-RU"/>
              </w:rPr>
            </w:pPr>
            <w:r w:rsidRPr="007E00CE">
              <w:rPr>
                <w:rFonts w:ascii="Times New Roman" w:hAnsi="Times New Roman" w:cs="Times New Roman"/>
                <w:b/>
                <w:sz w:val="24"/>
                <w:szCs w:val="24"/>
                <w:lang w:val="ru-RU"/>
              </w:rPr>
              <w:t>Итого</w:t>
            </w:r>
          </w:p>
        </w:tc>
        <w:tc>
          <w:tcPr>
            <w:tcW w:w="1970" w:type="dxa"/>
            <w:gridSpan w:val="2"/>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1970" w:type="dxa"/>
            <w:gridSpan w:val="2"/>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69" w:type="dxa"/>
            <w:gridSpan w:val="3"/>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p>
        </w:tc>
        <w:tc>
          <w:tcPr>
            <w:tcW w:w="1969" w:type="dxa"/>
            <w:gridSpan w:val="2"/>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p>
        </w:tc>
        <w:tc>
          <w:tcPr>
            <w:tcW w:w="1970" w:type="dxa"/>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p>
        </w:tc>
      </w:tr>
    </w:tbl>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2C04B3" w:rsidRDefault="002C04B3">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C34DA1" w:rsidRPr="00470D9F" w:rsidRDefault="00C34DA1">
      <w:pPr>
        <w:rPr>
          <w:lang w:val="ru-RU"/>
        </w:rPr>
        <w:sectPr w:rsidR="00C34DA1" w:rsidRPr="00470D9F">
          <w:pgSz w:w="16840" w:h="11900"/>
          <w:pgMar w:top="284" w:right="640" w:bottom="1078" w:left="666" w:header="720" w:footer="720" w:gutter="0"/>
          <w:cols w:space="720" w:equalWidth="0">
            <w:col w:w="15534" w:space="0"/>
          </w:cols>
          <w:docGrid w:linePitch="360"/>
        </w:sectPr>
      </w:pPr>
    </w:p>
    <w:p w:rsidR="00C34DA1" w:rsidRPr="00AA1A45" w:rsidRDefault="0091173A">
      <w:pPr>
        <w:autoSpaceDE w:val="0"/>
        <w:autoSpaceDN w:val="0"/>
        <w:spacing w:after="0" w:line="233" w:lineRule="auto"/>
        <w:rPr>
          <w:sz w:val="24"/>
          <w:szCs w:val="24"/>
          <w:lang w:val="ru-RU"/>
        </w:rPr>
      </w:pPr>
      <w:r w:rsidRPr="00AA1A45">
        <w:rPr>
          <w:rFonts w:ascii="Times New Roman" w:eastAsia="Times New Roman" w:hAnsi="Times New Roman"/>
          <w:b/>
          <w:color w:val="000000"/>
          <w:w w:val="101"/>
          <w:sz w:val="24"/>
          <w:szCs w:val="24"/>
          <w:lang w:val="ru-RU"/>
        </w:rPr>
        <w:lastRenderedPageBreak/>
        <w:t xml:space="preserve">УЧЕБНО-МЕТОДИЧЕСКОЕ ОБЕСПЕЧЕНИЕ ОБРАЗОВАТЕЛЬНОГО ПРОЦЕССА </w:t>
      </w:r>
    </w:p>
    <w:p w:rsidR="00C34DA1" w:rsidRPr="00AA1A45" w:rsidRDefault="0091173A">
      <w:pPr>
        <w:autoSpaceDE w:val="0"/>
        <w:autoSpaceDN w:val="0"/>
        <w:spacing w:before="254" w:after="0" w:line="233" w:lineRule="auto"/>
        <w:rPr>
          <w:sz w:val="24"/>
          <w:szCs w:val="24"/>
          <w:lang w:val="ru-RU"/>
        </w:rPr>
      </w:pPr>
      <w:r w:rsidRPr="00AA1A45">
        <w:rPr>
          <w:rFonts w:ascii="Times New Roman" w:eastAsia="Times New Roman" w:hAnsi="Times New Roman"/>
          <w:b/>
          <w:color w:val="000000"/>
          <w:sz w:val="24"/>
          <w:szCs w:val="24"/>
          <w:lang w:val="ru-RU"/>
        </w:rPr>
        <w:t>ОБЯЗАТЕЛЬНЫЕ УЧЕБНЫЕ МАТЕРИАЛЫ ДЛЯ УЧЕНИКА</w:t>
      </w:r>
    </w:p>
    <w:p w:rsidR="00AA1A45" w:rsidRPr="00AA1A45" w:rsidRDefault="0091173A" w:rsidP="00AA1A45">
      <w:pPr>
        <w:autoSpaceDE w:val="0"/>
        <w:autoSpaceDN w:val="0"/>
        <w:spacing w:before="106" w:after="0" w:line="252" w:lineRule="auto"/>
        <w:ind w:right="144"/>
        <w:rPr>
          <w:rFonts w:ascii="Times New Roman" w:eastAsia="Times New Roman" w:hAnsi="Times New Roman"/>
          <w:b/>
          <w:color w:val="000000"/>
          <w:sz w:val="24"/>
          <w:szCs w:val="24"/>
          <w:lang w:val="ru-RU"/>
        </w:rPr>
      </w:pPr>
      <w:r w:rsidRPr="00AA1A45">
        <w:rPr>
          <w:rFonts w:ascii="Times New Roman" w:eastAsia="Times New Roman" w:hAnsi="Times New Roman"/>
          <w:color w:val="000000"/>
          <w:sz w:val="24"/>
          <w:szCs w:val="24"/>
          <w:lang w:val="ru-RU"/>
        </w:rPr>
        <w:t xml:space="preserve">Пасечник В.В., </w:t>
      </w:r>
      <w:proofErr w:type="spellStart"/>
      <w:r w:rsidRPr="00AA1A45">
        <w:rPr>
          <w:rFonts w:ascii="Times New Roman" w:eastAsia="Times New Roman" w:hAnsi="Times New Roman"/>
          <w:color w:val="000000"/>
          <w:sz w:val="24"/>
          <w:szCs w:val="24"/>
          <w:lang w:val="ru-RU"/>
        </w:rPr>
        <w:t>Суматохин</w:t>
      </w:r>
      <w:proofErr w:type="spellEnd"/>
      <w:r w:rsidRPr="00AA1A45">
        <w:rPr>
          <w:rFonts w:ascii="Times New Roman" w:eastAsia="Times New Roman" w:hAnsi="Times New Roman"/>
          <w:color w:val="000000"/>
          <w:sz w:val="24"/>
          <w:szCs w:val="24"/>
          <w:lang w:val="ru-RU"/>
        </w:rPr>
        <w:t xml:space="preserve"> С.В., Калинова Г.С. и другие; под редакцией Пасечника В.В. Биология, 5 класс/ Акционерное общество «Издательство «Просвещение»; </w:t>
      </w:r>
      <w:r w:rsidRPr="00AA1A45">
        <w:rPr>
          <w:sz w:val="24"/>
          <w:szCs w:val="24"/>
          <w:lang w:val="ru-RU"/>
        </w:rPr>
        <w:br/>
      </w:r>
    </w:p>
    <w:p w:rsidR="00C34DA1" w:rsidRPr="00AA1A45" w:rsidRDefault="0091173A" w:rsidP="00AA1A45">
      <w:pPr>
        <w:autoSpaceDE w:val="0"/>
        <w:autoSpaceDN w:val="0"/>
        <w:spacing w:before="106" w:after="0" w:line="252" w:lineRule="auto"/>
        <w:ind w:right="144"/>
        <w:rPr>
          <w:sz w:val="24"/>
          <w:szCs w:val="24"/>
          <w:lang w:val="ru-RU"/>
        </w:rPr>
      </w:pPr>
      <w:r w:rsidRPr="00AA1A45">
        <w:rPr>
          <w:rFonts w:ascii="Times New Roman" w:eastAsia="Times New Roman" w:hAnsi="Times New Roman"/>
          <w:b/>
          <w:color w:val="000000"/>
          <w:sz w:val="24"/>
          <w:szCs w:val="24"/>
          <w:lang w:val="ru-RU"/>
        </w:rPr>
        <w:t>МЕТОДИЧЕСКИЕ МАТЕРИАЛЫ ДЛЯ УЧИТЕЛЯ</w:t>
      </w:r>
    </w:p>
    <w:p w:rsidR="00C34DA1" w:rsidRPr="00AA1A45" w:rsidRDefault="0091173A">
      <w:pPr>
        <w:autoSpaceDE w:val="0"/>
        <w:autoSpaceDN w:val="0"/>
        <w:spacing w:before="106" w:after="0" w:line="247" w:lineRule="auto"/>
        <w:ind w:right="1152"/>
        <w:rPr>
          <w:sz w:val="24"/>
          <w:szCs w:val="24"/>
          <w:lang w:val="ru-RU"/>
        </w:rPr>
      </w:pPr>
      <w:r w:rsidRPr="00AA1A45">
        <w:rPr>
          <w:rFonts w:ascii="Times New Roman" w:eastAsia="Times New Roman" w:hAnsi="Times New Roman"/>
          <w:color w:val="000000"/>
          <w:sz w:val="24"/>
          <w:szCs w:val="24"/>
          <w:lang w:val="ru-RU"/>
        </w:rPr>
        <w:t>Пасечник В.В. Индивидуально-групповая деятельность. Поурочные разработки. 5-6 классы. М.: Просвещение, 2019.</w:t>
      </w:r>
    </w:p>
    <w:p w:rsidR="00C34DA1" w:rsidRPr="00AA1A45" w:rsidRDefault="0091173A">
      <w:pPr>
        <w:autoSpaceDE w:val="0"/>
        <w:autoSpaceDN w:val="0"/>
        <w:spacing w:before="210" w:after="0" w:line="233" w:lineRule="auto"/>
        <w:rPr>
          <w:sz w:val="24"/>
          <w:szCs w:val="24"/>
          <w:lang w:val="ru-RU"/>
        </w:rPr>
      </w:pPr>
      <w:r w:rsidRPr="00AA1A45">
        <w:rPr>
          <w:rFonts w:ascii="Times New Roman" w:eastAsia="Times New Roman" w:hAnsi="Times New Roman"/>
          <w:b/>
          <w:color w:val="000000"/>
          <w:sz w:val="24"/>
          <w:szCs w:val="24"/>
          <w:lang w:val="ru-RU"/>
        </w:rPr>
        <w:t>ЦИФРОВЫЕ ОБРАЗОВАТЕЛЬНЫЕ РЕСУРСЫ И РЕСУРСЫ СЕТИ ИНТЕРНЕТ</w:t>
      </w:r>
    </w:p>
    <w:p w:rsidR="00C34DA1" w:rsidRPr="00AA1A45" w:rsidRDefault="0091173A" w:rsidP="00AA1A45">
      <w:pPr>
        <w:autoSpaceDE w:val="0"/>
        <w:autoSpaceDN w:val="0"/>
        <w:spacing w:before="106" w:after="0" w:line="252" w:lineRule="auto"/>
        <w:ind w:right="4176"/>
        <w:rPr>
          <w:rFonts w:ascii="Times New Roman" w:eastAsia="Times New Roman" w:hAnsi="Times New Roman"/>
          <w:color w:val="000000"/>
          <w:sz w:val="24"/>
          <w:szCs w:val="24"/>
          <w:lang w:val="ru-RU"/>
        </w:rPr>
      </w:pPr>
      <w:r w:rsidRPr="00AA1A45">
        <w:rPr>
          <w:rFonts w:ascii="Times New Roman" w:eastAsia="Times New Roman" w:hAnsi="Times New Roman"/>
          <w:color w:val="000000"/>
          <w:sz w:val="24"/>
          <w:szCs w:val="24"/>
        </w:rPr>
        <w:t>https</w:t>
      </w:r>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resh</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edu</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ru</w:t>
      </w:r>
      <w:proofErr w:type="spellEnd"/>
      <w:r w:rsidRPr="00AA1A45">
        <w:rPr>
          <w:rFonts w:ascii="Times New Roman" w:eastAsia="Times New Roman" w:hAnsi="Times New Roman"/>
          <w:color w:val="000000"/>
          <w:sz w:val="24"/>
          <w:szCs w:val="24"/>
          <w:lang w:val="ru-RU"/>
        </w:rPr>
        <w:t xml:space="preserve">/ </w:t>
      </w:r>
      <w:r w:rsidRPr="00AA1A45">
        <w:rPr>
          <w:sz w:val="24"/>
          <w:szCs w:val="24"/>
          <w:lang w:val="ru-RU"/>
        </w:rPr>
        <w:br/>
      </w:r>
      <w:r w:rsidRPr="00AA1A45">
        <w:rPr>
          <w:rFonts w:ascii="Times New Roman" w:eastAsia="Times New Roman" w:hAnsi="Times New Roman"/>
          <w:color w:val="000000"/>
          <w:sz w:val="24"/>
          <w:szCs w:val="24"/>
        </w:rPr>
        <w:t>http</w:t>
      </w:r>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skiv</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instrao</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ru</w:t>
      </w:r>
      <w:proofErr w:type="spellEnd"/>
      <w:r w:rsidRPr="00AA1A45">
        <w:rPr>
          <w:rFonts w:ascii="Times New Roman" w:eastAsia="Times New Roman" w:hAnsi="Times New Roman"/>
          <w:color w:val="000000"/>
          <w:sz w:val="24"/>
          <w:szCs w:val="24"/>
          <w:lang w:val="ru-RU"/>
        </w:rPr>
        <w:t>/</w:t>
      </w:r>
      <w:r w:rsidRPr="00AA1A45">
        <w:rPr>
          <w:rFonts w:ascii="Times New Roman" w:eastAsia="Times New Roman" w:hAnsi="Times New Roman"/>
          <w:color w:val="000000"/>
          <w:sz w:val="24"/>
          <w:szCs w:val="24"/>
        </w:rPr>
        <w:t>bank</w:t>
      </w:r>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zadaniy</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estestvennonauchnaya</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gramotnost</w:t>
      </w:r>
      <w:proofErr w:type="spellEnd"/>
      <w:r w:rsidRPr="00AA1A45">
        <w:rPr>
          <w:rFonts w:ascii="Times New Roman" w:eastAsia="Times New Roman" w:hAnsi="Times New Roman"/>
          <w:color w:val="000000"/>
          <w:sz w:val="24"/>
          <w:szCs w:val="24"/>
          <w:lang w:val="ru-RU"/>
        </w:rPr>
        <w:t xml:space="preserve">/ </w:t>
      </w:r>
      <w:r w:rsidRPr="00AA1A45">
        <w:rPr>
          <w:rFonts w:ascii="Times New Roman" w:eastAsia="Times New Roman" w:hAnsi="Times New Roman"/>
          <w:color w:val="000000"/>
          <w:sz w:val="24"/>
          <w:szCs w:val="24"/>
        </w:rPr>
        <w:t>https</w:t>
      </w:r>
      <w:r w:rsidRPr="00AA1A45">
        <w:rPr>
          <w:rFonts w:ascii="Times New Roman" w:eastAsia="Times New Roman" w:hAnsi="Times New Roman"/>
          <w:color w:val="000000"/>
          <w:sz w:val="24"/>
          <w:szCs w:val="24"/>
          <w:lang w:val="ru-RU"/>
        </w:rPr>
        <w:t>://</w:t>
      </w:r>
      <w:r w:rsidRPr="00AA1A45">
        <w:rPr>
          <w:rFonts w:ascii="Times New Roman" w:eastAsia="Times New Roman" w:hAnsi="Times New Roman"/>
          <w:color w:val="000000"/>
          <w:sz w:val="24"/>
          <w:szCs w:val="24"/>
        </w:rPr>
        <w:t>bio</w:t>
      </w:r>
      <w:r w:rsidRPr="00AA1A45">
        <w:rPr>
          <w:rFonts w:ascii="Times New Roman" w:eastAsia="Times New Roman" w:hAnsi="Times New Roman"/>
          <w:color w:val="000000"/>
          <w:sz w:val="24"/>
          <w:szCs w:val="24"/>
          <w:lang w:val="ru-RU"/>
        </w:rPr>
        <w:t>5-</w:t>
      </w:r>
      <w:proofErr w:type="spellStart"/>
      <w:r w:rsidRPr="00AA1A45">
        <w:rPr>
          <w:rFonts w:ascii="Times New Roman" w:eastAsia="Times New Roman" w:hAnsi="Times New Roman"/>
          <w:color w:val="000000"/>
          <w:sz w:val="24"/>
          <w:szCs w:val="24"/>
        </w:rPr>
        <w:t>vpr</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sdamgia</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ru</w:t>
      </w:r>
      <w:proofErr w:type="spellEnd"/>
      <w:r w:rsidRPr="00AA1A45">
        <w:rPr>
          <w:rFonts w:ascii="Times New Roman" w:eastAsia="Times New Roman" w:hAnsi="Times New Roman"/>
          <w:color w:val="000000"/>
          <w:sz w:val="24"/>
          <w:szCs w:val="24"/>
          <w:lang w:val="ru-RU"/>
        </w:rPr>
        <w:t>/</w:t>
      </w:r>
    </w:p>
    <w:p w:rsidR="00AA1A45" w:rsidRPr="00AA1A45" w:rsidRDefault="00AA1A45" w:rsidP="00AA1A45">
      <w:pPr>
        <w:autoSpaceDE w:val="0"/>
        <w:autoSpaceDN w:val="0"/>
        <w:spacing w:before="106" w:after="0" w:line="252" w:lineRule="auto"/>
        <w:ind w:right="4176"/>
        <w:rPr>
          <w:rFonts w:ascii="Times New Roman" w:eastAsia="Times New Roman" w:hAnsi="Times New Roman"/>
          <w:color w:val="000000"/>
          <w:sz w:val="24"/>
          <w:szCs w:val="24"/>
          <w:lang w:val="ru-RU"/>
        </w:rPr>
      </w:pPr>
    </w:p>
    <w:p w:rsidR="00AA1A45" w:rsidRPr="00AA1A45" w:rsidRDefault="00AA1A45" w:rsidP="00AA1A45">
      <w:pPr>
        <w:pStyle w:val="a9"/>
        <w:rPr>
          <w:rFonts w:ascii="Times New Roman" w:hAnsi="Times New Roman" w:cs="Times New Roman"/>
          <w:b/>
          <w:sz w:val="24"/>
          <w:szCs w:val="24"/>
          <w:lang w:val="ru-RU"/>
        </w:rPr>
      </w:pPr>
      <w:r w:rsidRPr="00AA1A45">
        <w:rPr>
          <w:rFonts w:ascii="Times New Roman" w:hAnsi="Times New Roman" w:cs="Times New Roman"/>
          <w:b/>
          <w:w w:val="101"/>
          <w:sz w:val="24"/>
          <w:szCs w:val="24"/>
          <w:lang w:val="ru-RU"/>
        </w:rPr>
        <w:t>МАТЕРИАЛЬНО-ТЕХНИЧЕСКОЕ ОБЕСПЕЧЕНИЕ ОБРАЗОВАТЕЛЬНОГО ПРОЦЕССА</w:t>
      </w:r>
    </w:p>
    <w:p w:rsidR="00AA1A45" w:rsidRPr="00AA1A45" w:rsidRDefault="00AA1A45" w:rsidP="00AA1A45">
      <w:pPr>
        <w:pStyle w:val="a9"/>
        <w:rPr>
          <w:rFonts w:ascii="Times New Roman" w:hAnsi="Times New Roman" w:cs="Times New Roman"/>
          <w:b/>
          <w:sz w:val="24"/>
          <w:szCs w:val="24"/>
          <w:lang w:val="ru-RU"/>
        </w:rPr>
      </w:pPr>
      <w:r w:rsidRPr="00AA1A45">
        <w:rPr>
          <w:rFonts w:ascii="Times New Roman" w:hAnsi="Times New Roman" w:cs="Times New Roman"/>
          <w:b/>
          <w:sz w:val="24"/>
          <w:szCs w:val="24"/>
          <w:lang w:val="ru-RU"/>
        </w:rPr>
        <w:t>УЧЕБНОЕ ОБОРУДОВАНИЕ</w:t>
      </w:r>
    </w:p>
    <w:p w:rsidR="00AA1A45" w:rsidRPr="00AA1A45" w:rsidRDefault="00AA1A45" w:rsidP="00AA1A45">
      <w:pPr>
        <w:pStyle w:val="a9"/>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н</w:t>
      </w:r>
      <w:r w:rsidRPr="00AA1A45">
        <w:rPr>
          <w:rFonts w:ascii="Times New Roman" w:hAnsi="Times New Roman" w:cs="Times New Roman"/>
          <w:sz w:val="24"/>
          <w:szCs w:val="24"/>
          <w:lang w:val="ru-RU"/>
        </w:rPr>
        <w:t>оутбук</w:t>
      </w:r>
    </w:p>
    <w:p w:rsidR="00AA1A45" w:rsidRPr="00AA1A45" w:rsidRDefault="00AA1A45" w:rsidP="00AA1A45">
      <w:pPr>
        <w:pStyle w:val="a9"/>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интерактивная доска</w:t>
      </w:r>
    </w:p>
    <w:p w:rsidR="00AA1A45" w:rsidRPr="00AA1A45" w:rsidRDefault="00AA1A45" w:rsidP="00AA1A45">
      <w:pPr>
        <w:pStyle w:val="a9"/>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мультимедийный проектор</w:t>
      </w:r>
    </w:p>
    <w:p w:rsidR="00AA1A45" w:rsidRDefault="00AA1A45" w:rsidP="00AA1A45">
      <w:pPr>
        <w:pStyle w:val="a9"/>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с</w:t>
      </w:r>
      <w:r w:rsidRPr="00AA1A45">
        <w:rPr>
          <w:rFonts w:ascii="Times New Roman" w:hAnsi="Times New Roman" w:cs="Times New Roman"/>
          <w:sz w:val="24"/>
          <w:szCs w:val="24"/>
          <w:lang w:val="ru-RU"/>
        </w:rPr>
        <w:t>правочные и учебные таблицы "Биология</w:t>
      </w:r>
      <w:r>
        <w:rPr>
          <w:rFonts w:ascii="Times New Roman" w:hAnsi="Times New Roman" w:cs="Times New Roman"/>
          <w:sz w:val="24"/>
          <w:szCs w:val="24"/>
          <w:lang w:val="ru-RU"/>
        </w:rPr>
        <w:t>.</w:t>
      </w:r>
      <w:r w:rsidRPr="00AA1A45">
        <w:rPr>
          <w:rFonts w:ascii="Times New Roman" w:hAnsi="Times New Roman" w:cs="Times New Roman"/>
          <w:sz w:val="24"/>
          <w:szCs w:val="24"/>
          <w:lang w:val="ru-RU"/>
        </w:rPr>
        <w:t xml:space="preserve"> 5 класс" </w:t>
      </w:r>
      <w:r w:rsidRPr="00AA1A45">
        <w:rPr>
          <w:rFonts w:ascii="Times New Roman" w:hAnsi="Times New Roman" w:cs="Times New Roman"/>
          <w:sz w:val="24"/>
          <w:szCs w:val="24"/>
          <w:lang w:val="ru-RU"/>
        </w:rPr>
        <w:br/>
        <w:t>световые микроск</w:t>
      </w:r>
      <w:r>
        <w:rPr>
          <w:rFonts w:ascii="Times New Roman" w:hAnsi="Times New Roman" w:cs="Times New Roman"/>
          <w:sz w:val="24"/>
          <w:szCs w:val="24"/>
          <w:lang w:val="ru-RU"/>
        </w:rPr>
        <w:t>опы</w:t>
      </w:r>
      <w:r w:rsidRPr="00AA1A45">
        <w:rPr>
          <w:rFonts w:ascii="Times New Roman" w:hAnsi="Times New Roman" w:cs="Times New Roman"/>
          <w:sz w:val="24"/>
          <w:szCs w:val="24"/>
          <w:lang w:val="ru-RU"/>
        </w:rPr>
        <w:br/>
      </w:r>
      <w:r>
        <w:rPr>
          <w:rFonts w:ascii="Times New Roman" w:hAnsi="Times New Roman" w:cs="Times New Roman"/>
          <w:sz w:val="24"/>
          <w:szCs w:val="24"/>
          <w:lang w:val="ru-RU"/>
        </w:rPr>
        <w:t>лупы</w:t>
      </w:r>
      <w:r w:rsidRPr="00AA1A45">
        <w:rPr>
          <w:rFonts w:ascii="Times New Roman" w:hAnsi="Times New Roman" w:cs="Times New Roman"/>
          <w:sz w:val="24"/>
          <w:szCs w:val="24"/>
          <w:lang w:val="ru-RU"/>
        </w:rPr>
        <w:br/>
      </w:r>
      <w:r>
        <w:rPr>
          <w:rFonts w:ascii="Times New Roman" w:hAnsi="Times New Roman" w:cs="Times New Roman"/>
          <w:sz w:val="24"/>
          <w:szCs w:val="24"/>
          <w:lang w:val="ru-RU"/>
        </w:rPr>
        <w:t>измерительные приборы</w:t>
      </w:r>
      <w:r w:rsidRPr="00AA1A45">
        <w:rPr>
          <w:rFonts w:ascii="Times New Roman" w:hAnsi="Times New Roman" w:cs="Times New Roman"/>
          <w:sz w:val="24"/>
          <w:szCs w:val="24"/>
          <w:lang w:val="ru-RU"/>
        </w:rPr>
        <w:br/>
        <w:t>цифровая лаборатория "</w:t>
      </w:r>
      <w:proofErr w:type="spellStart"/>
      <w:r w:rsidRPr="00AA1A45">
        <w:rPr>
          <w:rFonts w:ascii="Times New Roman" w:hAnsi="Times New Roman" w:cs="Times New Roman"/>
          <w:sz w:val="24"/>
          <w:szCs w:val="24"/>
        </w:rPr>
        <w:t>Releonlite</w:t>
      </w:r>
      <w:proofErr w:type="spellEnd"/>
      <w:r>
        <w:rPr>
          <w:rFonts w:ascii="Times New Roman" w:hAnsi="Times New Roman" w:cs="Times New Roman"/>
          <w:sz w:val="24"/>
          <w:szCs w:val="24"/>
          <w:lang w:val="ru-RU"/>
        </w:rPr>
        <w:t>" по биологии</w:t>
      </w:r>
      <w:r w:rsidRPr="00AA1A45">
        <w:rPr>
          <w:rFonts w:ascii="Times New Roman" w:hAnsi="Times New Roman" w:cs="Times New Roman"/>
          <w:sz w:val="24"/>
          <w:szCs w:val="24"/>
          <w:lang w:val="ru-RU"/>
        </w:rPr>
        <w:br/>
        <w:t>наборы готовых микропрепаратов клеток бактер</w:t>
      </w:r>
      <w:r>
        <w:rPr>
          <w:rFonts w:ascii="Times New Roman" w:hAnsi="Times New Roman" w:cs="Times New Roman"/>
          <w:sz w:val="24"/>
          <w:szCs w:val="24"/>
          <w:lang w:val="ru-RU"/>
        </w:rPr>
        <w:t>ий, растений, грибов и животных</w:t>
      </w:r>
    </w:p>
    <w:p w:rsidR="00AA1A45" w:rsidRPr="00AA1A45" w:rsidRDefault="00AA1A45" w:rsidP="00AA1A45">
      <w:pPr>
        <w:pStyle w:val="a9"/>
        <w:numPr>
          <w:ilvl w:val="0"/>
          <w:numId w:val="28"/>
        </w:numPr>
        <w:rPr>
          <w:rFonts w:ascii="Times New Roman" w:hAnsi="Times New Roman" w:cs="Times New Roman"/>
          <w:sz w:val="24"/>
          <w:szCs w:val="24"/>
          <w:lang w:val="ru-RU"/>
        </w:rPr>
      </w:pPr>
      <w:r w:rsidRPr="00AA1A45">
        <w:rPr>
          <w:rFonts w:ascii="Times New Roman" w:hAnsi="Times New Roman" w:cs="Times New Roman"/>
          <w:sz w:val="24"/>
          <w:szCs w:val="24"/>
          <w:lang w:val="ru-RU"/>
        </w:rPr>
        <w:t>определитель растений и животных Приморского края</w:t>
      </w:r>
      <w:r>
        <w:rPr>
          <w:rFonts w:ascii="Times New Roman" w:hAnsi="Times New Roman" w:cs="Times New Roman"/>
          <w:sz w:val="24"/>
          <w:szCs w:val="24"/>
          <w:lang w:val="ru-RU"/>
        </w:rPr>
        <w:t>.</w:t>
      </w:r>
    </w:p>
    <w:p w:rsidR="00AA1A45" w:rsidRDefault="00AA1A45" w:rsidP="00AA1A45">
      <w:pPr>
        <w:pStyle w:val="a9"/>
        <w:rPr>
          <w:rFonts w:ascii="Times New Roman" w:hAnsi="Times New Roman" w:cs="Times New Roman"/>
          <w:b/>
          <w:sz w:val="24"/>
          <w:szCs w:val="24"/>
          <w:lang w:val="ru-RU"/>
        </w:rPr>
      </w:pPr>
    </w:p>
    <w:p w:rsidR="00AA1A45" w:rsidRPr="00AA1A45" w:rsidRDefault="00AA1A45" w:rsidP="00AA1A45">
      <w:pPr>
        <w:pStyle w:val="a9"/>
        <w:rPr>
          <w:rFonts w:ascii="Times New Roman" w:hAnsi="Times New Roman" w:cs="Times New Roman"/>
          <w:sz w:val="24"/>
          <w:szCs w:val="24"/>
          <w:lang w:val="ru-RU"/>
        </w:rPr>
      </w:pPr>
      <w:r w:rsidRPr="00AA1A45">
        <w:rPr>
          <w:rFonts w:ascii="Times New Roman" w:hAnsi="Times New Roman" w:cs="Times New Roman"/>
          <w:b/>
          <w:sz w:val="24"/>
          <w:szCs w:val="24"/>
          <w:lang w:val="ru-RU"/>
        </w:rPr>
        <w:t>ОБОРУДОВАНИЕ ДЛЯ ПРОВЕДЕНИЯ ЛАБОРАТОРНЫХ, ПРАКТИЧЕСКИХ РАБОТ, ДЕМОНСТРАЦИЙ</w:t>
      </w:r>
    </w:p>
    <w:p w:rsidR="00AA1A45" w:rsidRDefault="00AA1A45" w:rsidP="00AA1A45">
      <w:pPr>
        <w:pStyle w:val="a9"/>
        <w:rPr>
          <w:rFonts w:ascii="Times New Roman" w:hAnsi="Times New Roman" w:cs="Times New Roman"/>
          <w:sz w:val="24"/>
          <w:szCs w:val="24"/>
          <w:lang w:val="ru-RU"/>
        </w:rPr>
      </w:pPr>
      <w:r>
        <w:rPr>
          <w:rFonts w:ascii="Times New Roman" w:hAnsi="Times New Roman" w:cs="Times New Roman"/>
          <w:sz w:val="24"/>
          <w:szCs w:val="24"/>
          <w:lang w:val="ru-RU"/>
        </w:rPr>
        <w:t>Интерактивная доска</w:t>
      </w:r>
      <w:r w:rsidRPr="00AA1A45">
        <w:rPr>
          <w:rFonts w:ascii="Times New Roman" w:hAnsi="Times New Roman" w:cs="Times New Roman"/>
          <w:sz w:val="24"/>
          <w:szCs w:val="24"/>
          <w:lang w:val="ru-RU"/>
        </w:rPr>
        <w:br/>
      </w:r>
      <w:r>
        <w:rPr>
          <w:rFonts w:ascii="Times New Roman" w:hAnsi="Times New Roman" w:cs="Times New Roman"/>
          <w:sz w:val="24"/>
          <w:szCs w:val="24"/>
          <w:lang w:val="ru-RU"/>
        </w:rPr>
        <w:t>мультимедийный проектор</w:t>
      </w:r>
      <w:r w:rsidRPr="00AA1A45">
        <w:rPr>
          <w:rFonts w:ascii="Times New Roman" w:hAnsi="Times New Roman" w:cs="Times New Roman"/>
          <w:sz w:val="24"/>
          <w:szCs w:val="24"/>
          <w:lang w:val="ru-RU"/>
        </w:rPr>
        <w:br/>
      </w:r>
      <w:r>
        <w:rPr>
          <w:rFonts w:ascii="Times New Roman" w:hAnsi="Times New Roman" w:cs="Times New Roman"/>
          <w:sz w:val="24"/>
          <w:szCs w:val="24"/>
          <w:lang w:val="ru-RU"/>
        </w:rPr>
        <w:t>цифровая лаборатория</w:t>
      </w:r>
      <w:r w:rsidRPr="00AA1A45">
        <w:rPr>
          <w:rFonts w:ascii="Times New Roman" w:hAnsi="Times New Roman" w:cs="Times New Roman"/>
          <w:sz w:val="24"/>
          <w:szCs w:val="24"/>
          <w:lang w:val="ru-RU"/>
        </w:rPr>
        <w:br/>
      </w:r>
      <w:r>
        <w:rPr>
          <w:rFonts w:ascii="Times New Roman" w:hAnsi="Times New Roman" w:cs="Times New Roman"/>
          <w:sz w:val="24"/>
          <w:szCs w:val="24"/>
          <w:lang w:val="ru-RU"/>
        </w:rPr>
        <w:t>световые микроскопы</w:t>
      </w:r>
      <w:r w:rsidRPr="00AA1A45">
        <w:rPr>
          <w:rFonts w:ascii="Times New Roman" w:hAnsi="Times New Roman" w:cs="Times New Roman"/>
          <w:sz w:val="24"/>
          <w:szCs w:val="24"/>
          <w:lang w:val="ru-RU"/>
        </w:rPr>
        <w:br/>
        <w:t xml:space="preserve">лупы </w:t>
      </w:r>
    </w:p>
    <w:p w:rsidR="0091173A" w:rsidRPr="00AA1A45" w:rsidRDefault="00AA1A45" w:rsidP="00AA1A45">
      <w:pPr>
        <w:pStyle w:val="a9"/>
        <w:rPr>
          <w:rFonts w:ascii="Times New Roman" w:hAnsi="Times New Roman" w:cs="Times New Roman"/>
          <w:sz w:val="24"/>
          <w:szCs w:val="24"/>
          <w:lang w:val="ru-RU"/>
        </w:rPr>
      </w:pPr>
      <w:r w:rsidRPr="00AA1A45">
        <w:rPr>
          <w:rFonts w:ascii="Times New Roman" w:hAnsi="Times New Roman" w:cs="Times New Roman"/>
          <w:sz w:val="24"/>
          <w:szCs w:val="24"/>
          <w:lang w:val="ru-RU"/>
        </w:rPr>
        <w:t>набор оборудования для проведения экспериментов и измерений</w:t>
      </w:r>
      <w:r>
        <w:rPr>
          <w:rFonts w:ascii="Times New Roman" w:hAnsi="Times New Roman" w:cs="Times New Roman"/>
          <w:sz w:val="24"/>
          <w:szCs w:val="24"/>
          <w:lang w:val="ru-RU"/>
        </w:rPr>
        <w:t>.</w:t>
      </w:r>
    </w:p>
    <w:sectPr w:rsidR="0091173A" w:rsidRPr="00AA1A45"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E38" w:rsidRDefault="00F13E38" w:rsidP="002C04B3">
      <w:pPr>
        <w:spacing w:after="0" w:line="240" w:lineRule="auto"/>
      </w:pPr>
      <w:r>
        <w:separator/>
      </w:r>
    </w:p>
  </w:endnote>
  <w:endnote w:type="continuationSeparator" w:id="1">
    <w:p w:rsidR="00F13E38" w:rsidRDefault="00F13E38" w:rsidP="002C0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imbus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E38" w:rsidRDefault="00F13E38" w:rsidP="002C04B3">
      <w:pPr>
        <w:spacing w:after="0" w:line="240" w:lineRule="auto"/>
      </w:pPr>
      <w:r>
        <w:separator/>
      </w:r>
    </w:p>
  </w:footnote>
  <w:footnote w:type="continuationSeparator" w:id="1">
    <w:p w:rsidR="00F13E38" w:rsidRDefault="00F13E38" w:rsidP="002C0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59971C4"/>
    <w:multiLevelType w:val="hybridMultilevel"/>
    <w:tmpl w:val="94CA70D0"/>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286E79"/>
    <w:multiLevelType w:val="hybridMultilevel"/>
    <w:tmpl w:val="CCD49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A10E1"/>
    <w:multiLevelType w:val="hybridMultilevel"/>
    <w:tmpl w:val="213A2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3A5435"/>
    <w:multiLevelType w:val="hybridMultilevel"/>
    <w:tmpl w:val="72A0E37A"/>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047FE3"/>
    <w:multiLevelType w:val="hybridMultilevel"/>
    <w:tmpl w:val="4C0A9E5E"/>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786208"/>
    <w:multiLevelType w:val="hybridMultilevel"/>
    <w:tmpl w:val="508EAA68"/>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C3191F"/>
    <w:multiLevelType w:val="hybridMultilevel"/>
    <w:tmpl w:val="044AFB66"/>
    <w:lvl w:ilvl="0" w:tplc="817AACA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5655965"/>
    <w:multiLevelType w:val="hybridMultilevel"/>
    <w:tmpl w:val="9BDCBAEE"/>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F4320F"/>
    <w:multiLevelType w:val="hybridMultilevel"/>
    <w:tmpl w:val="69D69144"/>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5D512D"/>
    <w:multiLevelType w:val="hybridMultilevel"/>
    <w:tmpl w:val="DEEC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74659E"/>
    <w:multiLevelType w:val="hybridMultilevel"/>
    <w:tmpl w:val="6E66AF62"/>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B749C6"/>
    <w:multiLevelType w:val="hybridMultilevel"/>
    <w:tmpl w:val="FC481EEE"/>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0D1259"/>
    <w:multiLevelType w:val="hybridMultilevel"/>
    <w:tmpl w:val="21CCFB7A"/>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37BC9"/>
    <w:multiLevelType w:val="hybridMultilevel"/>
    <w:tmpl w:val="28F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C4E3C"/>
    <w:multiLevelType w:val="hybridMultilevel"/>
    <w:tmpl w:val="52F60CA2"/>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4E29EC"/>
    <w:multiLevelType w:val="hybridMultilevel"/>
    <w:tmpl w:val="F33CD41E"/>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F04079"/>
    <w:multiLevelType w:val="hybridMultilevel"/>
    <w:tmpl w:val="349245B2"/>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0B194A"/>
    <w:multiLevelType w:val="hybridMultilevel"/>
    <w:tmpl w:val="A91C4354"/>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B14DDF"/>
    <w:multiLevelType w:val="hybridMultilevel"/>
    <w:tmpl w:val="78A27702"/>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8"/>
  </w:num>
  <w:num w:numId="12">
    <w:abstractNumId w:val="15"/>
  </w:num>
  <w:num w:numId="13">
    <w:abstractNumId w:val="24"/>
  </w:num>
  <w:num w:numId="14">
    <w:abstractNumId w:val="23"/>
  </w:num>
  <w:num w:numId="15">
    <w:abstractNumId w:val="20"/>
  </w:num>
  <w:num w:numId="16">
    <w:abstractNumId w:val="16"/>
  </w:num>
  <w:num w:numId="17">
    <w:abstractNumId w:val="25"/>
  </w:num>
  <w:num w:numId="18">
    <w:abstractNumId w:val="17"/>
  </w:num>
  <w:num w:numId="19">
    <w:abstractNumId w:val="26"/>
  </w:num>
  <w:num w:numId="20">
    <w:abstractNumId w:val="12"/>
  </w:num>
  <w:num w:numId="21">
    <w:abstractNumId w:val="14"/>
  </w:num>
  <w:num w:numId="22">
    <w:abstractNumId w:val="27"/>
  </w:num>
  <w:num w:numId="23">
    <w:abstractNumId w:val="9"/>
  </w:num>
  <w:num w:numId="24">
    <w:abstractNumId w:val="21"/>
  </w:num>
  <w:num w:numId="25">
    <w:abstractNumId w:val="13"/>
  </w:num>
  <w:num w:numId="26">
    <w:abstractNumId w:val="11"/>
  </w:num>
  <w:num w:numId="27">
    <w:abstractNumId w:val="2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B47730"/>
    <w:rsid w:val="00007C2D"/>
    <w:rsid w:val="00020499"/>
    <w:rsid w:val="000333B0"/>
    <w:rsid w:val="00034616"/>
    <w:rsid w:val="000351C0"/>
    <w:rsid w:val="00037233"/>
    <w:rsid w:val="000469B6"/>
    <w:rsid w:val="00057CCB"/>
    <w:rsid w:val="0006063C"/>
    <w:rsid w:val="00117397"/>
    <w:rsid w:val="0015074B"/>
    <w:rsid w:val="00201B38"/>
    <w:rsid w:val="00213838"/>
    <w:rsid w:val="00292E4A"/>
    <w:rsid w:val="0029639D"/>
    <w:rsid w:val="002A2528"/>
    <w:rsid w:val="002C04B3"/>
    <w:rsid w:val="002E5D3B"/>
    <w:rsid w:val="00326F90"/>
    <w:rsid w:val="003462E6"/>
    <w:rsid w:val="00357E30"/>
    <w:rsid w:val="003B4B36"/>
    <w:rsid w:val="003E0A68"/>
    <w:rsid w:val="003E6C3D"/>
    <w:rsid w:val="003F31A8"/>
    <w:rsid w:val="00421E38"/>
    <w:rsid w:val="00447DEC"/>
    <w:rsid w:val="00466C52"/>
    <w:rsid w:val="00470D9F"/>
    <w:rsid w:val="004721C1"/>
    <w:rsid w:val="00476A94"/>
    <w:rsid w:val="00480146"/>
    <w:rsid w:val="004B72F8"/>
    <w:rsid w:val="00553EA3"/>
    <w:rsid w:val="00577A84"/>
    <w:rsid w:val="0059048A"/>
    <w:rsid w:val="005F1DEF"/>
    <w:rsid w:val="006210C2"/>
    <w:rsid w:val="00686E33"/>
    <w:rsid w:val="007C2866"/>
    <w:rsid w:val="007E00CE"/>
    <w:rsid w:val="00804A0E"/>
    <w:rsid w:val="008160A3"/>
    <w:rsid w:val="008B39B3"/>
    <w:rsid w:val="0091173A"/>
    <w:rsid w:val="00913422"/>
    <w:rsid w:val="009A69F5"/>
    <w:rsid w:val="00A062C7"/>
    <w:rsid w:val="00AA1A45"/>
    <w:rsid w:val="00AA1D8D"/>
    <w:rsid w:val="00AA4F62"/>
    <w:rsid w:val="00AE39D5"/>
    <w:rsid w:val="00B27F98"/>
    <w:rsid w:val="00B47730"/>
    <w:rsid w:val="00C12795"/>
    <w:rsid w:val="00C34DA1"/>
    <w:rsid w:val="00CB00CF"/>
    <w:rsid w:val="00CB0664"/>
    <w:rsid w:val="00D24F0D"/>
    <w:rsid w:val="00DA5942"/>
    <w:rsid w:val="00E0334F"/>
    <w:rsid w:val="00E12B39"/>
    <w:rsid w:val="00E137EA"/>
    <w:rsid w:val="00E15F53"/>
    <w:rsid w:val="00E21BCF"/>
    <w:rsid w:val="00E476BA"/>
    <w:rsid w:val="00E77168"/>
    <w:rsid w:val="00F111C9"/>
    <w:rsid w:val="00F13E38"/>
    <w:rsid w:val="00F64AD2"/>
    <w:rsid w:val="00F75E55"/>
    <w:rsid w:val="00FC693F"/>
    <w:rsid w:val="00FD1531"/>
    <w:rsid w:val="00FD3B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10C2"/>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B27F98"/>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B27F98"/>
    <w:rPr>
      <w:rFonts w:ascii="Tahoma" w:hAnsi="Tahoma" w:cs="Tahoma"/>
      <w:sz w:val="16"/>
      <w:szCs w:val="16"/>
    </w:rPr>
  </w:style>
  <w:style w:type="character" w:styleId="affa">
    <w:name w:val="Hyperlink"/>
    <w:basedOn w:val="a2"/>
    <w:uiPriority w:val="99"/>
    <w:unhideWhenUsed/>
    <w:rsid w:val="000351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10C2"/>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B27F98"/>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B27F98"/>
    <w:rPr>
      <w:rFonts w:ascii="Tahoma" w:hAnsi="Tahoma" w:cs="Tahoma"/>
      <w:sz w:val="16"/>
      <w:szCs w:val="16"/>
    </w:rPr>
  </w:style>
  <w:style w:type="character" w:styleId="affa">
    <w:name w:val="Hyperlink"/>
    <w:basedOn w:val="a2"/>
    <w:uiPriority w:val="99"/>
    <w:unhideWhenUsed/>
    <w:rsid w:val="000351C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 TargetMode="External"/><Relationship Id="rId5" Type="http://schemas.openxmlformats.org/officeDocument/2006/relationships/webSettings" Target="webSettings.xml"/><Relationship Id="rId10"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560B-85D4-4985-B15A-0FCDC3A2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4772</Words>
  <Characters>27207</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31916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информатика</cp:lastModifiedBy>
  <cp:revision>2</cp:revision>
  <dcterms:created xsi:type="dcterms:W3CDTF">2022-10-11T00:39:00Z</dcterms:created>
  <dcterms:modified xsi:type="dcterms:W3CDTF">2022-10-11T00:39:00Z</dcterms:modified>
</cp:coreProperties>
</file>