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C" w:rsidRPr="00E70C99" w:rsidRDefault="00E26A36" w:rsidP="00E26A36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val="ru-RU" w:eastAsia="ru-RU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727700" cy="7873717"/>
            <wp:effectExtent l="19050" t="0" r="6350" b="0"/>
            <wp:docPr id="1" name="Рисунок 1" descr="F:\Рабочие программы 2022г, ООО\Географ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2г, ООО\География ск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99" w:rsidRPr="00E70C99" w:rsidRDefault="00E70C99" w:rsidP="0040384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bdr w:val="dashed" w:sz="6" w:space="0" w:color="FF0000" w:frame="1"/>
          <w:shd w:val="clear" w:color="auto" w:fill="F7FDF7"/>
          <w:lang w:val="ru-RU" w:eastAsia="ru-RU"/>
        </w:rPr>
      </w:pP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1440" w:right="1440" w:bottom="1440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B44733" w:rsidRPr="001768B8" w:rsidRDefault="007442A4" w:rsidP="0063344B">
      <w:pPr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B44733" w:rsidRPr="001768B8" w:rsidRDefault="007442A4">
      <w:pPr>
        <w:autoSpaceDE w:val="0"/>
        <w:autoSpaceDN w:val="0"/>
        <w:spacing w:before="346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44733" w:rsidRPr="001768B8" w:rsidRDefault="007442A4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B44733" w:rsidRPr="001768B8" w:rsidRDefault="007442A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44733" w:rsidRPr="001768B8" w:rsidRDefault="007442A4">
      <w:pPr>
        <w:autoSpaceDE w:val="0"/>
        <w:autoSpaceDN w:val="0"/>
        <w:spacing w:before="262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B44733" w:rsidRPr="001768B8" w:rsidRDefault="007442A4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B44733" w:rsidRPr="001768B8" w:rsidRDefault="007442A4">
      <w:pPr>
        <w:autoSpaceDE w:val="0"/>
        <w:autoSpaceDN w:val="0"/>
        <w:spacing w:before="70" w:after="0"/>
        <w:ind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44733" w:rsidRPr="001768B8" w:rsidRDefault="007442A4">
      <w:pPr>
        <w:autoSpaceDE w:val="0"/>
        <w:autoSpaceDN w:val="0"/>
        <w:spacing w:before="262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78" w:line="220" w:lineRule="exact"/>
        <w:rPr>
          <w:lang w:val="ru-RU"/>
        </w:rPr>
      </w:pPr>
    </w:p>
    <w:p w:rsidR="00B44733" w:rsidRPr="001768B8" w:rsidRDefault="007442A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768B8">
        <w:rPr>
          <w:lang w:val="ru-RU"/>
        </w:rPr>
        <w:br/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мире;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44733" w:rsidRPr="001768B8" w:rsidRDefault="007442A4">
      <w:pPr>
        <w:autoSpaceDE w:val="0"/>
        <w:autoSpaceDN w:val="0"/>
        <w:spacing w:before="262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44733" w:rsidRPr="001768B8" w:rsidRDefault="007442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78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44733" w:rsidRPr="001768B8" w:rsidRDefault="007442A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44733" w:rsidRPr="001768B8" w:rsidRDefault="007442A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44733" w:rsidRPr="001768B8" w:rsidRDefault="007442A4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B44733" w:rsidRPr="001768B8" w:rsidRDefault="007442A4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44733" w:rsidRPr="001768B8" w:rsidRDefault="007442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44733" w:rsidRPr="001768B8" w:rsidRDefault="007442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66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71" w:lineRule="auto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B44733" w:rsidRPr="001768B8" w:rsidRDefault="007442A4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B44733" w:rsidRPr="001768B8" w:rsidRDefault="007442A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44733" w:rsidRPr="001768B8" w:rsidRDefault="007442A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B44733" w:rsidRPr="001768B8" w:rsidRDefault="007442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- графической широты и времени года на территории России.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1768B8">
        <w:rPr>
          <w:lang w:val="ru-RU"/>
        </w:rPr>
        <w:br/>
      </w: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44733" w:rsidRPr="001768B8" w:rsidRDefault="007442A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B44733" w:rsidRPr="001768B8" w:rsidRDefault="007442A4">
      <w:pPr>
        <w:autoSpaceDE w:val="0"/>
        <w:autoSpaceDN w:val="0"/>
        <w:spacing w:before="70" w:after="0" w:line="281" w:lineRule="auto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44733" w:rsidRPr="001768B8" w:rsidRDefault="007442A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44733" w:rsidRPr="001768B8" w:rsidRDefault="007442A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78" w:line="220" w:lineRule="exact"/>
        <w:rPr>
          <w:lang w:val="ru-RU"/>
        </w:rPr>
      </w:pPr>
    </w:p>
    <w:p w:rsidR="00B44733" w:rsidRPr="001768B8" w:rsidRDefault="007442A4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44733" w:rsidRPr="001768B8" w:rsidRDefault="007442A4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78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44733" w:rsidRPr="001768B8" w:rsidRDefault="007442A4">
      <w:pPr>
        <w:autoSpaceDE w:val="0"/>
        <w:autoSpaceDN w:val="0"/>
        <w:spacing w:before="346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44733" w:rsidRPr="001768B8" w:rsidRDefault="007442A4">
      <w:pPr>
        <w:autoSpaceDE w:val="0"/>
        <w:autoSpaceDN w:val="0"/>
        <w:spacing w:before="166" w:after="0"/>
        <w:ind w:firstLine="18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44733" w:rsidRPr="001768B8" w:rsidRDefault="007442A4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B44733" w:rsidRPr="001768B8" w:rsidRDefault="007442A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44733" w:rsidRPr="001768B8" w:rsidRDefault="007442A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44733" w:rsidRPr="001768B8" w:rsidRDefault="007442A4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44733" w:rsidRPr="001768B8" w:rsidRDefault="007442A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66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44733" w:rsidRPr="001768B8" w:rsidRDefault="007442A4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44733" w:rsidRPr="001768B8" w:rsidRDefault="007442A4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44733" w:rsidRPr="001768B8" w:rsidRDefault="007442A4">
      <w:pPr>
        <w:autoSpaceDE w:val="0"/>
        <w:autoSpaceDN w:val="0"/>
        <w:spacing w:before="262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44733" w:rsidRPr="001768B8" w:rsidRDefault="007442A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768B8">
        <w:rPr>
          <w:lang w:val="ru-RU"/>
        </w:rPr>
        <w:tab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B44733" w:rsidRPr="001768B8" w:rsidRDefault="007442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B44733" w:rsidRPr="001768B8" w:rsidRDefault="007442A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44733" w:rsidRPr="001768B8" w:rsidRDefault="007442A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B44733" w:rsidRPr="001768B8" w:rsidRDefault="007442A4">
      <w:pPr>
        <w:autoSpaceDE w:val="0"/>
        <w:autoSpaceDN w:val="0"/>
        <w:spacing w:before="190" w:after="0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132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44733" w:rsidRPr="001768B8" w:rsidRDefault="007442A4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44733" w:rsidRPr="001768B8" w:rsidRDefault="007442A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B44733" w:rsidRPr="001768B8" w:rsidRDefault="007442A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B44733" w:rsidRPr="001768B8" w:rsidRDefault="007442A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B44733" w:rsidRPr="001768B8" w:rsidRDefault="007442A4">
      <w:pPr>
        <w:autoSpaceDE w:val="0"/>
        <w:autoSpaceDN w:val="0"/>
        <w:spacing w:before="180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B44733" w:rsidRPr="001768B8" w:rsidRDefault="007442A4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66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44733" w:rsidRPr="001768B8" w:rsidRDefault="007442A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B44733" w:rsidRPr="001768B8" w:rsidRDefault="007442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B44733" w:rsidRPr="001768B8" w:rsidRDefault="007442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B44733" w:rsidRPr="001768B8" w:rsidRDefault="007442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B44733" w:rsidRPr="001768B8" w:rsidRDefault="007442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B44733" w:rsidRPr="001768B8" w:rsidRDefault="007442A4">
      <w:pPr>
        <w:autoSpaceDE w:val="0"/>
        <w:autoSpaceDN w:val="0"/>
        <w:spacing w:before="324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44733" w:rsidRPr="001768B8" w:rsidRDefault="007442A4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B44733" w:rsidRPr="001768B8" w:rsidRDefault="007442A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44733" w:rsidRPr="001768B8" w:rsidRDefault="007442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B44733" w:rsidRPr="001768B8" w:rsidRDefault="007442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138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348" w:lineRule="auto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литосферная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плита»,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1768B8">
        <w:rPr>
          <w:lang w:val="ru-RU"/>
        </w:rPr>
        <w:br/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108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331" w:lineRule="auto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64" w:line="220" w:lineRule="exact"/>
        <w:rPr>
          <w:lang w:val="ru-RU"/>
        </w:rPr>
      </w:pPr>
    </w:p>
    <w:p w:rsidR="00B44733" w:rsidRDefault="007442A4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646"/>
        <w:gridCol w:w="528"/>
        <w:gridCol w:w="1104"/>
        <w:gridCol w:w="1140"/>
        <w:gridCol w:w="866"/>
        <w:gridCol w:w="2568"/>
        <w:gridCol w:w="2162"/>
        <w:gridCol w:w="5092"/>
      </w:tblGrid>
      <w:tr w:rsidR="00B4473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47" w:lineRule="auto"/>
              <w:ind w:left="72" w:right="516"/>
              <w:jc w:val="both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44733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</w:tr>
      <w:tr w:rsidR="00B447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B4473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Введение. География- наука о планете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географических объектов;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 и явлений;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различными ветвями географической науки; приводить примеры методов исследований; применяемых в географии;;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https://resh.edu.ru/subject/lesson/614/ https://resh.edu.ru/subject/lesson/613/</w:t>
            </w:r>
          </w:p>
        </w:tc>
      </w:tr>
      <w:tr w:rsidR="00B44733" w:rsidRPr="00E26A36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26.09.2022 14.11.2022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путешественников в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географическое изучение Земли; описывать и сравнивать маршруты их путешествий;;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путешественников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исследователей в;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географическое изучение Земли; описывать маршруты 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путешествий;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/615/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/616/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/617/</w:t>
            </w:r>
          </w:p>
        </w:tc>
      </w:tr>
      <w:tr w:rsidR="00B44733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  <w:tr w:rsidR="00B447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B44733" w:rsidRPr="00E26A36">
        <w:trPr>
          <w:trHeight w:hRule="exact" w:val="3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21.11.2022 19.12.2022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«аэрофотоснимок»;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«ориентирование на местности»;«стороны горизонта»;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«горизонтали»;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«масштаб»;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«условные знаки»для решения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учебных и (или) практико-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практической работы№ 1);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использованием«Оценочного; листа»;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/626/</w:t>
            </w:r>
          </w:p>
        </w:tc>
      </w:tr>
    </w:tbl>
    <w:p w:rsidR="00B44733" w:rsidRPr="001768B8" w:rsidRDefault="00B44733">
      <w:pPr>
        <w:autoSpaceDE w:val="0"/>
        <w:autoSpaceDN w:val="0"/>
        <w:spacing w:after="0" w:line="14" w:lineRule="exact"/>
        <w:rPr>
          <w:lang w:val="ru-RU"/>
        </w:rPr>
      </w:pPr>
    </w:p>
    <w:p w:rsidR="00B44733" w:rsidRPr="001768B8" w:rsidRDefault="00B44733">
      <w:pPr>
        <w:rPr>
          <w:lang w:val="ru-RU"/>
        </w:rPr>
        <w:sectPr w:rsidR="00B44733" w:rsidRPr="001768B8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646"/>
        <w:gridCol w:w="528"/>
        <w:gridCol w:w="1104"/>
        <w:gridCol w:w="1140"/>
        <w:gridCol w:w="866"/>
        <w:gridCol w:w="2568"/>
        <w:gridCol w:w="2162"/>
        <w:gridCol w:w="5092"/>
      </w:tblGrid>
      <w:tr w:rsidR="00B44733" w:rsidRPr="00E26A36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26.12.2022 30.01.2023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и«меридиан»;;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расстояния и географические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координаты по картам (при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практических работ №1;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местности» и «географическая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контроль;; Контрольная 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0" w:lineRule="auto"/>
              <w:ind w:left="72" w:right="23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/443/</w:t>
            </w:r>
          </w:p>
        </w:tc>
      </w:tr>
      <w:tr w:rsidR="00B44733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  <w:tr w:rsidR="00B44733" w:rsidRPr="00E26A36">
        <w:trPr>
          <w:trHeight w:hRule="exact" w:val="39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B44733" w:rsidRPr="00E26A36">
        <w:trPr>
          <w:trHeight w:hRule="exact" w:val="61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06.02.2023 27.02.2023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Солнечной системы по заданным основаниям;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связав с реальными ситуациями —освоения космоса;;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получаемого земной поверхностью на разных широтах;;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ось»;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«географические полюсы»;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«тропики»;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«экватор»;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«полярные круги»;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«пояса освещённости»; «дни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равноденствия и солнцестояния»при решении задач: указания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Солнце находится в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зените в дни равноденствий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солнцестояний; сравнивать;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продолжительность светового дня в дни равноденствий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солнцестояний в Северном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Южном полушариях;;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Земле движением Земли вокруг 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6" w:after="0" w:line="250" w:lineRule="auto"/>
              <w:ind w:left="72" w:right="23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/629/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/630/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/631/</w:t>
            </w:r>
          </w:p>
        </w:tc>
      </w:tr>
      <w:tr w:rsidR="00B44733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  <w:tr w:rsidR="00B4473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B44733" w:rsidRDefault="00B44733">
      <w:pPr>
        <w:autoSpaceDE w:val="0"/>
        <w:autoSpaceDN w:val="0"/>
        <w:spacing w:after="0" w:line="14" w:lineRule="exact"/>
      </w:pPr>
    </w:p>
    <w:p w:rsidR="00B44733" w:rsidRDefault="00B44733">
      <w:pPr>
        <w:sectPr w:rsidR="00B44733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4733" w:rsidRDefault="00B447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646"/>
        <w:gridCol w:w="528"/>
        <w:gridCol w:w="1104"/>
        <w:gridCol w:w="1140"/>
        <w:gridCol w:w="866"/>
        <w:gridCol w:w="2568"/>
        <w:gridCol w:w="2162"/>
        <w:gridCol w:w="5092"/>
      </w:tblGrid>
      <w:tr w:rsidR="00B44733" w:rsidRPr="00E26A36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06.03.2023 17.04.2023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Земли;;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«ядро»;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«мантия»;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«земная кора»;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«мине- рал» и «горная порода»;; различать материковую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океаническую земную кору;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горных пород разного происхождения;;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«литосфера»;«землетрясение»;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«вулкан»;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литосферные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плиты» для решения учебных и (или) практико-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работа;; Тестирование;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0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/448/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/452/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/451/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/450/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/449/</w:t>
            </w:r>
          </w:p>
        </w:tc>
      </w:tr>
      <w:tr w:rsidR="00B44733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  <w:tr w:rsidR="00B447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B44733">
        <w:trPr>
          <w:trHeight w:hRule="exact" w:val="27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изменения в природе своей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наблюдений за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отдельными компонентами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результаты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 в табличной;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графической форме;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описания);;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объясняющие результаты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 на основе полученных за год географических знаний;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https://www.prodlenka.org/metodicheskie-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razrabotki/479195-5-klass-prakticheskaja- rabota-10analiz-rezult</w:t>
            </w:r>
          </w:p>
        </w:tc>
      </w:tr>
      <w:tr w:rsidR="00B44733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  <w:tr w:rsidR="00B44733">
        <w:trPr>
          <w:trHeight w:hRule="exact" w:val="348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  <w:tr w:rsidR="00B44733">
        <w:trPr>
          <w:trHeight w:hRule="exact" w:val="52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</w:tbl>
    <w:p w:rsidR="00B44733" w:rsidRDefault="00B44733">
      <w:pPr>
        <w:autoSpaceDE w:val="0"/>
        <w:autoSpaceDN w:val="0"/>
        <w:spacing w:after="0" w:line="14" w:lineRule="exact"/>
      </w:pPr>
    </w:p>
    <w:p w:rsidR="00B44733" w:rsidRDefault="00B44733">
      <w:pPr>
        <w:sectPr w:rsidR="00B44733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44733" w:rsidRDefault="00B44733">
      <w:pPr>
        <w:autoSpaceDE w:val="0"/>
        <w:autoSpaceDN w:val="0"/>
        <w:spacing w:after="76" w:line="220" w:lineRule="exact"/>
      </w:pPr>
    </w:p>
    <w:p w:rsidR="00B44733" w:rsidRDefault="007442A4">
      <w:pPr>
        <w:autoSpaceDE w:val="0"/>
        <w:autoSpaceDN w:val="0"/>
        <w:spacing w:after="300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/>
      </w:tblPr>
      <w:tblGrid>
        <w:gridCol w:w="474"/>
        <w:gridCol w:w="2186"/>
        <w:gridCol w:w="688"/>
        <w:gridCol w:w="1522"/>
        <w:gridCol w:w="1566"/>
        <w:gridCol w:w="1162"/>
        <w:gridCol w:w="3056"/>
      </w:tblGrid>
      <w:tr w:rsidR="00B44733">
        <w:trPr>
          <w:trHeight w:hRule="exact" w:val="46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B44733">
        <w:trPr>
          <w:trHeight w:hRule="exact" w:val="77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33" w:rsidRDefault="00B44733"/>
        </w:tc>
      </w:tr>
      <w:tr w:rsidR="00B44733">
        <w:trPr>
          <w:trHeight w:hRule="exact" w:val="109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Зачем нам география и как мы будем её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изучать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05.09.2022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опрос;;</w:t>
            </w:r>
          </w:p>
        </w:tc>
      </w:tr>
      <w:tr w:rsidR="00B44733">
        <w:trPr>
          <w:trHeight w:hRule="exact" w:val="298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6" w:lineRule="auto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Методы изучения в географии. Древо географических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наук. П/р№1: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"Организация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фенологических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 за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погодой"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12.09.2022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B44733">
        <w:trPr>
          <w:trHeight w:hRule="exact" w:val="235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Как люди открывали Землю: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представление о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мире в древности.</w:t>
            </w:r>
          </w:p>
          <w:p w:rsidR="00B44733" w:rsidRDefault="007442A4">
            <w:pPr>
              <w:autoSpaceDE w:val="0"/>
              <w:autoSpaceDN w:val="0"/>
              <w:spacing w:before="66" w:after="0" w:line="271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Появление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географическихкарт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19.09.2022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опрос;;</w:t>
            </w:r>
          </w:p>
        </w:tc>
      </w:tr>
      <w:tr w:rsidR="00B44733">
        <w:trPr>
          <w:trHeight w:hRule="exact"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Как люди открывали Землю: география в эпоху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Средневековья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26.09.2022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>
        <w:trPr>
          <w:trHeight w:hRule="exact" w:val="109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Эпоха ВГО, карта мира после эпохи ВГО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03.10.2022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B44733">
        <w:trPr>
          <w:trHeight w:hRule="exact"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8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Новое время: поиски Южной Земли  -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открытие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Австралии.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10.10.2022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B44733">
        <w:trPr>
          <w:trHeight w:hRule="exact"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Русские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путешественники и мореплаватели на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северо-востоке Азии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17.10.2022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 w:rsidRPr="00E26A36">
        <w:trPr>
          <w:trHeight w:hRule="exact" w:val="20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83" w:lineRule="auto"/>
              <w:ind w:left="68"/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Открытие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Антарктиды. Первое русское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кругосветное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путешествие.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П/р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№2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24.10.2022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0" w:after="0" w:line="283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использованием«Оценочного; листа»;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;</w:t>
            </w:r>
          </w:p>
        </w:tc>
      </w:tr>
    </w:tbl>
    <w:p w:rsidR="00B44733" w:rsidRPr="001768B8" w:rsidRDefault="00B44733">
      <w:pPr>
        <w:autoSpaceDE w:val="0"/>
        <w:autoSpaceDN w:val="0"/>
        <w:spacing w:after="0" w:line="14" w:lineRule="exact"/>
        <w:rPr>
          <w:lang w:val="ru-RU"/>
        </w:rPr>
      </w:pP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98" w:right="556" w:bottom="32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74"/>
        <w:gridCol w:w="2186"/>
        <w:gridCol w:w="688"/>
        <w:gridCol w:w="1522"/>
        <w:gridCol w:w="1566"/>
        <w:gridCol w:w="1162"/>
        <w:gridCol w:w="3056"/>
      </w:tblGrid>
      <w:tr w:rsidR="00B44733" w:rsidRPr="00E26A36">
        <w:trPr>
          <w:trHeight w:hRule="exact" w:val="204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География сегодня. П/р№3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07.11.2022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использованием«Оценочного; листа»;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;</w:t>
            </w:r>
          </w:p>
        </w:tc>
      </w:tr>
      <w:tr w:rsidR="00B44733">
        <w:trPr>
          <w:trHeight w:hRule="exact" w:val="235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Земля в Солнечной системе. Гипотезы возникновения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Земли. Форма,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размеры Земли, их географические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следствия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14.11.2022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 w:rsidRPr="00E26A36">
        <w:trPr>
          <w:trHeight w:hRule="exact" w:val="14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Движения Земли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21.11.2022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использованием«Оценочного; листа»;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;</w:t>
            </w:r>
          </w:p>
        </w:tc>
      </w:tr>
      <w:tr w:rsidR="00B44733">
        <w:trPr>
          <w:trHeight w:hRule="exact" w:val="42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8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работа№4.  «Выявление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закономерностей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изменения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продолжительности дня и высоты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Солнца над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горизонтом в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зависимости от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географической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широты и времени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года на территории России".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28.11.2022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B44733">
        <w:trPr>
          <w:trHeight w:hRule="exact" w:val="7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Солнечный свет на Земле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05.12.2022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B44733">
        <w:trPr>
          <w:trHeight w:hRule="exact" w:val="146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Ориентирование.</w:t>
            </w:r>
          </w:p>
          <w:p w:rsidR="00B44733" w:rsidRDefault="007442A4">
            <w:pPr>
              <w:autoSpaceDE w:val="0"/>
              <w:autoSpaceDN w:val="0"/>
              <w:spacing w:before="66" w:after="0" w:line="271" w:lineRule="auto"/>
              <w:ind w:left="68"/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Виды изображения земной поверхности.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Планыместности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12.12.2022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опрос; 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B44733">
        <w:trPr>
          <w:trHeight w:hRule="exact" w:val="233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Условные знаки.</w:t>
            </w:r>
          </w:p>
          <w:p w:rsidR="00B44733" w:rsidRDefault="007442A4">
            <w:pPr>
              <w:autoSpaceDE w:val="0"/>
              <w:autoSpaceDN w:val="0"/>
              <w:spacing w:before="66" w:after="0" w:line="283" w:lineRule="auto"/>
              <w:ind w:left="68" w:right="144"/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Масштаб. Виды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масштаба. Способы определения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расстояний на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местности.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Виды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съёмкиместности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19.12.2022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B44733" w:rsidRDefault="00B44733">
      <w:pPr>
        <w:autoSpaceDE w:val="0"/>
        <w:autoSpaceDN w:val="0"/>
        <w:spacing w:after="0" w:line="14" w:lineRule="exact"/>
      </w:pPr>
    </w:p>
    <w:p w:rsidR="00B44733" w:rsidRDefault="00B44733">
      <w:pPr>
        <w:sectPr w:rsidR="00B44733">
          <w:pgSz w:w="11900" w:h="16840"/>
          <w:pgMar w:top="284" w:right="556" w:bottom="80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B44733" w:rsidRDefault="00B4473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4"/>
        <w:gridCol w:w="2186"/>
        <w:gridCol w:w="688"/>
        <w:gridCol w:w="1522"/>
        <w:gridCol w:w="1566"/>
        <w:gridCol w:w="1162"/>
        <w:gridCol w:w="3056"/>
      </w:tblGrid>
      <w:tr w:rsidR="00B44733">
        <w:trPr>
          <w:trHeight w:hRule="exact" w:val="172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работа№5. «Определение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направлений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расстояний по плану местности»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26.12.2022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B44733" w:rsidRPr="00E26A36">
        <w:trPr>
          <w:trHeight w:hRule="exact" w:val="235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 на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планах местности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неровностей земной поверхности.</w:t>
            </w:r>
          </w:p>
          <w:p w:rsidR="00B44733" w:rsidRDefault="007442A4">
            <w:pPr>
              <w:autoSpaceDE w:val="0"/>
              <w:autoSpaceDN w:val="0"/>
              <w:spacing w:before="66" w:after="0" w:line="271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Абсолютная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относительнаявысоты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09.01.2023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Письменный;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контроль;;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использованием«Оценочного; листа»;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;</w:t>
            </w:r>
          </w:p>
        </w:tc>
      </w:tr>
      <w:tr w:rsidR="00B44733" w:rsidRPr="00E26A36">
        <w:trPr>
          <w:trHeight w:hRule="exact" w:val="614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Профессия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топограф.</w:t>
            </w:r>
          </w:p>
          <w:p w:rsidR="00B44733" w:rsidRPr="001768B8" w:rsidRDefault="007442A4">
            <w:pPr>
              <w:autoSpaceDE w:val="0"/>
              <w:autoSpaceDN w:val="0"/>
              <w:spacing w:before="66" w:after="0" w:line="288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Разнообразие планов (план города,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туристические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планы, военные,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исторические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транспортные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планы, планы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местности в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мобильных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приложениях)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области 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применения.</w:t>
            </w:r>
          </w:p>
          <w:p w:rsidR="00B44733" w:rsidRPr="001768B8" w:rsidRDefault="007442A4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работа№6. "Составление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описания маршрута по плану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местности".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16.01.2023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работа;;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использованием«Оценочного; листа»;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;</w:t>
            </w:r>
          </w:p>
        </w:tc>
      </w:tr>
      <w:tr w:rsidR="00B44733">
        <w:trPr>
          <w:trHeight w:hRule="exact" w:val="31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86" w:lineRule="auto"/>
              <w:ind w:left="68"/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Различия глобуса и географических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карт. Градусная сеть на глобусе и картах.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работа№7. "Определение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направлений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расстояний по карте полушарий".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23.01.2023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 Практическая работа;</w:t>
            </w:r>
          </w:p>
        </w:tc>
      </w:tr>
    </w:tbl>
    <w:p w:rsidR="00B44733" w:rsidRDefault="00B44733">
      <w:pPr>
        <w:autoSpaceDE w:val="0"/>
        <w:autoSpaceDN w:val="0"/>
        <w:spacing w:after="0" w:line="14" w:lineRule="exact"/>
      </w:pPr>
    </w:p>
    <w:p w:rsidR="00B44733" w:rsidRDefault="00B44733">
      <w:pPr>
        <w:sectPr w:rsidR="00B44733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B44733" w:rsidRDefault="00B4473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4"/>
        <w:gridCol w:w="2186"/>
        <w:gridCol w:w="688"/>
        <w:gridCol w:w="1522"/>
        <w:gridCol w:w="1566"/>
        <w:gridCol w:w="1162"/>
        <w:gridCol w:w="3056"/>
      </w:tblGrid>
      <w:tr w:rsidR="00B44733">
        <w:trPr>
          <w:trHeight w:hRule="exact" w:val="298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3" w:lineRule="auto"/>
              <w:ind w:left="68" w:right="43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Географическая широта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географическая долгота, 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определение на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глобусе и картах.</w:t>
            </w:r>
          </w:p>
          <w:p w:rsidR="00B44733" w:rsidRDefault="007442A4">
            <w:pPr>
              <w:autoSpaceDE w:val="0"/>
              <w:autoSpaceDN w:val="0"/>
              <w:spacing w:before="66" w:after="0" w:line="271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Определениерасстоянийпоглобусу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30.01.2023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B44733">
        <w:trPr>
          <w:trHeight w:hRule="exact" w:val="26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6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Практическая работа№8. "Определение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географических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координат объектов и определение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объектов по 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географическим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координатам"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06.02.2023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B44733">
        <w:trPr>
          <w:trHeight w:hRule="exact" w:val="48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0" w:after="0" w:line="271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Разнообразие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географических карт и их классификации.</w:t>
            </w:r>
          </w:p>
          <w:p w:rsidR="00B44733" w:rsidRPr="001768B8" w:rsidRDefault="007442A4">
            <w:pPr>
              <w:autoSpaceDE w:val="0"/>
              <w:autoSpaceDN w:val="0"/>
              <w:spacing w:before="66" w:after="0" w:line="271" w:lineRule="auto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 на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физических картах высот и глубин. </w:t>
            </w:r>
          </w:p>
          <w:p w:rsidR="00B44733" w:rsidRPr="001768B8" w:rsidRDefault="007442A4">
            <w:pPr>
              <w:autoSpaceDE w:val="0"/>
              <w:autoSpaceDN w:val="0"/>
              <w:spacing w:before="66" w:after="0" w:line="283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Сходство и различие плана местности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географической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карты. Профессия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картограф. Система космической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навигации.</w:t>
            </w:r>
          </w:p>
          <w:p w:rsidR="00B44733" w:rsidRDefault="007442A4">
            <w:pPr>
              <w:autoSpaceDE w:val="0"/>
              <w:autoSpaceDN w:val="0"/>
              <w:spacing w:before="6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Геоинформационныесистемы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13.02.2023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>
        <w:trPr>
          <w:trHeight w:hRule="exact" w:val="224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Контрольная работа по теме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"Географическое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изучение Земли.</w:t>
            </w:r>
          </w:p>
          <w:p w:rsidR="00B44733" w:rsidRDefault="007442A4">
            <w:pPr>
              <w:autoSpaceDE w:val="0"/>
              <w:autoSpaceDN w:val="0"/>
              <w:spacing w:before="6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Изображенияземнойповерхности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20.02.2023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B44733">
        <w:trPr>
          <w:trHeight w:hRule="exact" w:val="109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1" w:lineRule="auto"/>
              <w:ind w:left="68" w:right="768"/>
              <w:jc w:val="both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Земная кора –верхняя часть литосферы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27.02.2023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>
        <w:trPr>
          <w:trHeight w:hRule="exact" w:val="138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/>
              <w:ind w:left="68" w:right="432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Горные породы, минералы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полезные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ископаемые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06.03.2023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B44733" w:rsidRDefault="00B44733">
      <w:pPr>
        <w:autoSpaceDE w:val="0"/>
        <w:autoSpaceDN w:val="0"/>
        <w:spacing w:after="0" w:line="14" w:lineRule="exact"/>
      </w:pPr>
    </w:p>
    <w:p w:rsidR="00B44733" w:rsidRDefault="00B44733">
      <w:pPr>
        <w:sectPr w:rsidR="00B44733">
          <w:pgSz w:w="11900" w:h="16840"/>
          <w:pgMar w:top="284" w:right="556" w:bottom="48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B44733" w:rsidRDefault="00B4473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/>
      </w:tblPr>
      <w:tblGrid>
        <w:gridCol w:w="474"/>
        <w:gridCol w:w="2186"/>
        <w:gridCol w:w="688"/>
        <w:gridCol w:w="1522"/>
        <w:gridCol w:w="1566"/>
        <w:gridCol w:w="1162"/>
        <w:gridCol w:w="3056"/>
      </w:tblGrid>
      <w:tr w:rsidR="00B44733">
        <w:trPr>
          <w:trHeight w:hRule="exact" w:val="77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Движения земной коры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13.03.2023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>
        <w:trPr>
          <w:trHeight w:hRule="exact" w:val="77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Движения земной коры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20.03.2023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B44733">
        <w:trPr>
          <w:trHeight w:hRule="exact" w:val="7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Рельеф Земли. Равнины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03.04.2023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B44733">
        <w:trPr>
          <w:trHeight w:hRule="exact" w:val="46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Рельеф Земли. Горы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10.04.2023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B44733">
        <w:trPr>
          <w:trHeight w:hRule="exact" w:val="172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proofErr w:type="spellStart"/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/</w:t>
            </w:r>
            <w:proofErr w:type="spellStart"/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</w:t>
            </w:r>
            <w:proofErr w:type="spellEnd"/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№9. «Описание местоположения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горной системы или равнины по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физической карте»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17.04.2023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B44733" w:rsidRPr="00E26A36">
        <w:trPr>
          <w:trHeight w:hRule="exact" w:val="109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Литосфера и человек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24.04.2023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 «Оценочного листа»;</w:t>
            </w:r>
          </w:p>
        </w:tc>
      </w:tr>
      <w:tr w:rsidR="00B44733">
        <w:trPr>
          <w:trHeight w:hRule="exact" w:val="109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Контрольная работа по теме "Оболочки Земли".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08.05.2023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B44733">
        <w:trPr>
          <w:trHeight w:hRule="exact" w:val="20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Повторение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обобщение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материала по курсу 5 класса.</w:t>
            </w:r>
          </w:p>
          <w:p w:rsidR="00B44733" w:rsidRDefault="007442A4">
            <w:pPr>
              <w:autoSpaceDE w:val="0"/>
              <w:autoSpaceDN w:val="0"/>
              <w:spacing w:before="66" w:after="0" w:line="262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Промежуточнаяаттестация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15.05.2023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B44733">
        <w:trPr>
          <w:trHeight w:hRule="exact" w:val="204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83" w:lineRule="auto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Практикум. Анализ результатов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фенологических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 и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 за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погодой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22.05.2023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B44733">
        <w:trPr>
          <w:trHeight w:hRule="exact" w:val="107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Pr="001768B8" w:rsidRDefault="007442A4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ОБЩЕЕ КОЛИЧЕСТВО ЧАСОВ ПО </w:t>
            </w:r>
            <w:r w:rsidRPr="001768B8">
              <w:rPr>
                <w:lang w:val="ru-RU"/>
              </w:rPr>
              <w:br/>
            </w:r>
            <w:r w:rsidRPr="001768B8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ПРОГРАММЕ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7442A4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733" w:rsidRDefault="00B44733"/>
        </w:tc>
      </w:tr>
    </w:tbl>
    <w:p w:rsidR="00B44733" w:rsidRDefault="00B44733">
      <w:pPr>
        <w:autoSpaceDE w:val="0"/>
        <w:autoSpaceDN w:val="0"/>
        <w:spacing w:after="0" w:line="14" w:lineRule="exact"/>
      </w:pPr>
    </w:p>
    <w:p w:rsidR="00B44733" w:rsidRDefault="00B44733">
      <w:pPr>
        <w:sectPr w:rsidR="00B44733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B44733" w:rsidRDefault="00B44733">
      <w:pPr>
        <w:autoSpaceDE w:val="0"/>
        <w:autoSpaceDN w:val="0"/>
        <w:spacing w:after="78" w:line="220" w:lineRule="exact"/>
      </w:pPr>
    </w:p>
    <w:p w:rsidR="00B44733" w:rsidRDefault="007442A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44733" w:rsidRDefault="007442A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44733" w:rsidRPr="001768B8" w:rsidRDefault="007442A4">
      <w:pPr>
        <w:autoSpaceDE w:val="0"/>
        <w:autoSpaceDN w:val="0"/>
        <w:spacing w:before="166" w:after="0" w:line="281" w:lineRule="auto"/>
        <w:ind w:right="4032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А.И.;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Николина В.В.;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Липкина Е.К. и другие. География;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5 класс/ Акционерное общество«Издательство «Просвещение»; Введите свой вариант:</w:t>
      </w:r>
    </w:p>
    <w:p w:rsidR="00B44733" w:rsidRPr="001768B8" w:rsidRDefault="007442A4">
      <w:pPr>
        <w:autoSpaceDE w:val="0"/>
        <w:autoSpaceDN w:val="0"/>
        <w:spacing w:before="262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44733" w:rsidRPr="001768B8" w:rsidRDefault="007442A4">
      <w:pPr>
        <w:autoSpaceDE w:val="0"/>
        <w:autoSpaceDN w:val="0"/>
        <w:spacing w:before="168" w:after="0" w:line="281" w:lineRule="auto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УМК «Полярная звезда»: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География. Сборник примерных рабочих программ. Предметные линии «Полярная звезда</w:t>
      </w: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»Б</w:t>
      </w:r>
      <w:proofErr w:type="gram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азовый уровень : учебное пособие для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организаций / [А. И. Алексеев и др.]. — 2-е изд.,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перераб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2020. — 189 </w:t>
      </w:r>
      <w:proofErr w:type="spell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сГеография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. 5—6 классы. </w:t>
      </w: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Учебник для общеобразовательных организаций/[А. И.</w:t>
      </w:r>
      <w:proofErr w:type="gramEnd"/>
    </w:p>
    <w:p w:rsidR="00B44733" w:rsidRPr="001768B8" w:rsidRDefault="007442A4">
      <w:pPr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Алексеев и др.].-9-е изд</w:t>
      </w: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М: Просвещение. 2020-191с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Мой тренажёр. 5—6 классы : учебное пособие для общеобразовательных организаций /В.В.Николина.-10-е изд.-М.:Просвещение.2020.-96с (экземпляр учителя)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Проверочные работы.5-6 классы: учебное пособие для общеобразовательных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организаций/М.В.Бондарева. И.М.Шидловский, </w:t>
      </w:r>
      <w:proofErr w:type="gramStart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.:Просвещение,2020-48с (экземпляр учителя) География. Практические работы.5-6 классы: учебное пособие для общеобразовательных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организаций/С.П.Дубинина.-М.:Просвещение.2020.-32с (экземпляр учителя)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В. В. Николина. География. Поурочные разработки. 5—6 классы: учебное пособие для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организаций/В.В.Николина.-4-е изд.-М.:Просвещение.2020-176с Атлас. 5—6 классы</w:t>
      </w:r>
    </w:p>
    <w:p w:rsidR="00B44733" w:rsidRPr="001768B8" w:rsidRDefault="007442A4">
      <w:pPr>
        <w:autoSpaceDE w:val="0"/>
        <w:autoSpaceDN w:val="0"/>
        <w:spacing w:before="598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44733" w:rsidRPr="001768B8" w:rsidRDefault="007442A4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/4/</w:t>
      </w:r>
    </w:p>
    <w:p w:rsidR="00B44733" w:rsidRPr="001768B8" w:rsidRDefault="00B44733">
      <w:pPr>
        <w:rPr>
          <w:lang w:val="ru-RU"/>
        </w:rPr>
        <w:sectPr w:rsidR="00B44733" w:rsidRPr="001768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733" w:rsidRPr="001768B8" w:rsidRDefault="00B44733">
      <w:pPr>
        <w:autoSpaceDE w:val="0"/>
        <w:autoSpaceDN w:val="0"/>
        <w:spacing w:after="78" w:line="220" w:lineRule="exact"/>
        <w:rPr>
          <w:lang w:val="ru-RU"/>
        </w:rPr>
      </w:pPr>
    </w:p>
    <w:p w:rsidR="00B44733" w:rsidRPr="001768B8" w:rsidRDefault="007442A4">
      <w:pPr>
        <w:autoSpaceDE w:val="0"/>
        <w:autoSpaceDN w:val="0"/>
        <w:spacing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44733" w:rsidRPr="001768B8" w:rsidRDefault="007442A4">
      <w:pPr>
        <w:autoSpaceDE w:val="0"/>
        <w:autoSpaceDN w:val="0"/>
        <w:spacing w:before="346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44733" w:rsidRPr="001768B8" w:rsidRDefault="007442A4">
      <w:pPr>
        <w:autoSpaceDE w:val="0"/>
        <w:autoSpaceDN w:val="0"/>
        <w:spacing w:before="502" w:after="0" w:line="281" w:lineRule="auto"/>
        <w:ind w:right="7200"/>
        <w:rPr>
          <w:lang w:val="ru-RU"/>
        </w:r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карты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 Земли физический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Теллурий Ноутбук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Цифровой проектор </w:t>
      </w:r>
      <w:r w:rsidRPr="001768B8">
        <w:rPr>
          <w:lang w:val="ru-RU"/>
        </w:rPr>
        <w:br/>
      </w: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Учебные картины по географии</w:t>
      </w:r>
    </w:p>
    <w:p w:rsidR="00B44733" w:rsidRPr="001768B8" w:rsidRDefault="007442A4">
      <w:pPr>
        <w:autoSpaceDE w:val="0"/>
        <w:autoSpaceDN w:val="0"/>
        <w:spacing w:before="264" w:after="0" w:line="230" w:lineRule="auto"/>
        <w:rPr>
          <w:lang w:val="ru-RU"/>
        </w:rPr>
      </w:pPr>
      <w:r w:rsidRPr="001768B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B44733" w:rsidRPr="001768B8" w:rsidRDefault="007442A4" w:rsidP="00E70C99">
      <w:pPr>
        <w:autoSpaceDE w:val="0"/>
        <w:autoSpaceDN w:val="0"/>
        <w:spacing w:before="168" w:after="0" w:line="230" w:lineRule="auto"/>
        <w:rPr>
          <w:lang w:val="ru-RU"/>
        </w:rPr>
        <w:sectPr w:rsidR="00B44733" w:rsidRPr="001768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768B8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карты, атласы, приложения к уроку</w:t>
      </w:r>
    </w:p>
    <w:p w:rsidR="007442A4" w:rsidRPr="001768B8" w:rsidRDefault="007442A4" w:rsidP="00E70C99">
      <w:pPr>
        <w:rPr>
          <w:lang w:val="ru-RU"/>
        </w:rPr>
      </w:pPr>
    </w:p>
    <w:sectPr w:rsidR="007442A4" w:rsidRPr="001768B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768B8"/>
    <w:rsid w:val="00176984"/>
    <w:rsid w:val="00225035"/>
    <w:rsid w:val="0029639D"/>
    <w:rsid w:val="002D5140"/>
    <w:rsid w:val="00326F90"/>
    <w:rsid w:val="003B509A"/>
    <w:rsid w:val="0040384C"/>
    <w:rsid w:val="005B2918"/>
    <w:rsid w:val="0063344B"/>
    <w:rsid w:val="007442A4"/>
    <w:rsid w:val="00AA1D8D"/>
    <w:rsid w:val="00B0753E"/>
    <w:rsid w:val="00B44733"/>
    <w:rsid w:val="00B47730"/>
    <w:rsid w:val="00CB0664"/>
    <w:rsid w:val="00DA7B81"/>
    <w:rsid w:val="00E26A36"/>
    <w:rsid w:val="00E70C9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B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B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94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78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2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794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9D574-678C-4B9F-A47B-AD97F38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5480</Words>
  <Characters>31237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информатика</cp:lastModifiedBy>
  <cp:revision>3</cp:revision>
  <cp:lastPrinted>2022-10-10T06:01:00Z</cp:lastPrinted>
  <dcterms:created xsi:type="dcterms:W3CDTF">2022-10-10T06:19:00Z</dcterms:created>
  <dcterms:modified xsi:type="dcterms:W3CDTF">2022-10-10T06:20:00Z</dcterms:modified>
</cp:coreProperties>
</file>