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AF" w:rsidRPr="00AA3EAF" w:rsidRDefault="00AA3EAF" w:rsidP="00AA3EA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A3EA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AA3EAF" w:rsidRPr="00AA3EAF" w:rsidRDefault="00AA3EAF" w:rsidP="00AA3EA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A3EAF">
        <w:rPr>
          <w:rFonts w:ascii="LiberationSerif" w:eastAsia="Times New Roman" w:hAnsi="LiberationSerif" w:cs="Times New Roman"/>
          <w:b/>
          <w:bCs/>
          <w:caps/>
          <w:lang w:eastAsia="ru-RU"/>
        </w:rPr>
        <w:t>НАУЧНЫЙ, ОБШЕКУЛЬТУРНЫЙ И ОБРАЗОВАТЕЛЬНЫЙ КОНТЕНТ ТЕХНОЛОГИИ 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Фундаментальной задачей общего образования является освоение учащимися наиболее значимых аспектов реальности. К таким аспектам, несомненно, относится и преобразовательная деятельность человека.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Стержнем названной концепции является технология как логическое развитие «метода» в следующих аспектах: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ХХ веке сущность технологии была осмыслена в различных плоскостях: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выделены структуры, родственные понятию технологии, прежде всего, понятие алгоритма;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проанализирован феномен зарождающегося технологического общества;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исследованы социальные аспекты технологии.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 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 — «Концепция преподавания предметной области «Технология»).</w:t>
      </w:r>
    </w:p>
    <w:p w:rsidR="00AA3EAF" w:rsidRDefault="00AA3EAF" w:rsidP="00AA3EA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AA3EAF" w:rsidRPr="00AA3EAF" w:rsidRDefault="00AA3EAF" w:rsidP="00AA3EA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A3EAF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ЦЕЛИ И ЗАДАЧИ ИЗУЧЕНИЯ ПРЕДМЕТНОЙ ОБЛАСТИ «ТЕХНОЛОГИЯ» В ОСНОВНОМ ОБЩЕМ ОБРАЗОВАНИИ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 </w:t>
      </w:r>
      <w:r w:rsidRPr="00AA3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 </w:t>
      </w: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Задачами </w:t>
      </w: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технологии являются: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понятийное знание, которое складывается из набора понятий, характеризующих данную предметную область;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алгоритмическое (технологическое) знание — знание методов, технологий, приводящих к желаемому результату при соблюдении определённых условий;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методологическое знание — знание общих закономерностей изучаемых явлений и процессов.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технологизация</w:t>
      </w:r>
      <w:proofErr w:type="spellEnd"/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 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представления;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пользователя;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когнитивно</w:t>
      </w:r>
      <w:proofErr w:type="spellEnd"/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-продуктивный уровень (создание технологий);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 — информационно-когнитивных, нацеленных на освоение учащимися знаний, на развитии умения учиться.</w:t>
      </w:r>
    </w:p>
    <w:p w:rsidR="00AA3EAF" w:rsidRPr="00AA3EAF" w:rsidRDefault="00AA3EAF" w:rsidP="00AA3EA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A3EAF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«ТЕХНОЛОГИЯ»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 — построения и анализа разнообразных моделей. Только в этом случае можно достичь </w:t>
      </w:r>
      <w:proofErr w:type="spellStart"/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-продуктивного уровня освоения технологий.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курс технологии построен по модульному принципу.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Модульность 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Модуль «Производство и технология»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</w:t>
      </w: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ляется на протяжении всего курса «Технология» с 5 по 9 класс. Содержание модуля построено по «восходящему» принципу: от умений реализации имеющихся технологий к их оценке и совершенствованию, а от них 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современной </w:t>
      </w:r>
      <w:proofErr w:type="spellStart"/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Модуль «Технологии обработки материалов и пищевых продуктов»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AA3EAF" w:rsidRPr="00AA3EAF" w:rsidRDefault="00AA3EAF" w:rsidP="00AA3EA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A3EAF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«ТЕХНОЛОГИЯ» В УЧЕБНОМ ПЛАНЕ.</w:t>
      </w:r>
    </w:p>
    <w:p w:rsidR="00AA3EAF" w:rsidRPr="00AA3EAF" w:rsidRDefault="00AA3EAF" w:rsidP="00AA3EAF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"Технология" изучается в 5 классе два часа в неделе, общий объем составляет 68 часов.</w:t>
      </w:r>
    </w:p>
    <w:p w:rsidR="00AA3EAF" w:rsidRPr="00AA3EAF" w:rsidRDefault="00AA3EAF" w:rsidP="00AA3EA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A3EA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ИНВАРИАНТНЫЕ МОДУЛИ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«Производство и технология»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Преобразовательная деятельность человека.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Простейшие машины и механизмы.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«Технология обработки материалов и пищевых продуктов»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Структура технологии: от материала к изделию.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структуры технологии: действия, операции, этапы. Технологическая карта.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Проектирование, моделирование, конструирование — основные составляющие технологии. Технологии и алгоритмы.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Материалы и их свойства.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и её свойства. Различные изделия из бумаги. Потребность человека в бумаге.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 и её свойства. Изделия из ткани. Виды тканей.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 и их свойства. Металлические части машин и механизмов. Тонколистовая сталь и проволока.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Пластические массы (пластмассы) и их свойства. Работа с пластмассами.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Наноструктуры</w:t>
      </w:r>
      <w:proofErr w:type="spellEnd"/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использование в различных технологиях. Природные и синтетические </w:t>
      </w:r>
      <w:proofErr w:type="spellStart"/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наноструктуры</w:t>
      </w:r>
      <w:proofErr w:type="spellEnd"/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Композиты и </w:t>
      </w:r>
      <w:proofErr w:type="spellStart"/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нанокомпозиты</w:t>
      </w:r>
      <w:proofErr w:type="spellEnd"/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применение. Умные материалы и их применение. Аллотропные соединения углерода.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Основные ручные инструменты.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инструменты.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Раздел. Трудовые действия как основные слагаемые технологии.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 древесиной. Действия при работе с тонколистовым металлом. Приготовление пищи.</w:t>
      </w:r>
    </w:p>
    <w:p w:rsidR="00AA3EAF" w:rsidRPr="00AA3EAF" w:rsidRDefault="00AA3EAF" w:rsidP="00AA3EA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Общность и различие действий с различными материалами и пищевыми продуктами.</w:t>
      </w:r>
    </w:p>
    <w:p w:rsidR="005427F7" w:rsidRDefault="005427F7" w:rsidP="00AA3EA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AA3EAF" w:rsidRPr="00AA3EAF" w:rsidRDefault="00AA3EAF" w:rsidP="00AA3EA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A3EAF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ПЛАНИРУЕМЫЕ ОБРАЗОВАТЕЛЬНЫЕ РЕЗУЛЬТАТЫ</w:t>
      </w:r>
    </w:p>
    <w:p w:rsidR="00AA3EAF" w:rsidRPr="00AA3EAF" w:rsidRDefault="00AA3EAF" w:rsidP="00AA3EA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A3EAF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Патриотическое воспитание: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истории и современному состоянию российской науки и технологии;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российских инженеров и учёных.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Гражданское и духовно-нравственное воспитание: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морально-этических принципов в деятельности, связанной с реализацией технологий;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Эстетическое воспитание: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эстетических качеств предметов труда;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эстетически значимые изделия из различных материалов.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Ценности научного познания и практической деятельности: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науки как фундамента технологий;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исследовательской деятельности, реализации на практике достижений науки.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культуры здоровья и эмоционального благополучия: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информационные угрозы и осуществ</w:t>
      </w: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защиту личности от этих угроз.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Трудовое воспитание: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решении возникающих практических задач из различных областей;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мире современных профессий.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Экологическое воспитание: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техносферой</w:t>
      </w:r>
      <w:proofErr w:type="spellEnd"/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пределов преобразовательной деятельности человека.</w:t>
      </w:r>
    </w:p>
    <w:p w:rsidR="00AA3EAF" w:rsidRPr="00AA3EAF" w:rsidRDefault="00AA3EAF" w:rsidP="00AA3EA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A3EAF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действия: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природных и рукотворных объектов;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основание для обобщения и сравнения;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Базовые исследовательские действия: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запросы к информационной системе с целью получения необходимой информации;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полноту, достоверность и актуальность полученной информации;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опытным путём изучать свойства различных материалов;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и оценивать модели объектов, явлений и процессов;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оценивать правильность выполнения учебной задачи, собственные возможности её решения;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поведение технической системы, в том числе с учётом синергетических эффектов.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в зависимости от поставленной задачи;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различие между данными, информацией и знаниями;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начальными навыками работы с «большими данными»;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технологией трансформации данных в информацию, информации в знания.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регулятивными действиями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Самоорганизация: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планировать пути достижения целей, в том числе альтернативные, осознанно выбирать наиболее эффективные способы решения учебных и познавательных задач;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 (рефлексия):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</w:t>
      </w:r>
      <w:proofErr w:type="spellStart"/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результатов преобразовательной деятельности;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деятельность по решению задачи или по осуществлению проекта;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Принятие себя и других: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коммуникативными действиями.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Общение: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учебного материала, планирования и осуществления учебного проекта;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публичного представления результатов проектной деятельности;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совместного решения задачи с использованием облачных сервисов;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общения с представителями других культур, в частности в социальных сетях.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работы при реализации учебного проекта;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адекватно интерпретировать высказывания собеседника — участника совместной деятельности;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отстаивания своей точки зрения, используя при этом законы логики;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распознавать некорректную аргументацию.</w:t>
      </w:r>
    </w:p>
    <w:p w:rsidR="00AA3EAF" w:rsidRPr="00AA3EAF" w:rsidRDefault="00AA3EAF" w:rsidP="00AA3EA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A3EAF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«Производство и технология»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роль техники и технологий для прогрессивного развития общества;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роль техники и технологий в цифровом социуме;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причины и последствия развития техники и технологий;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виды современных технологий и определять перспективы их развития;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конструировать, оценивать и использовать модели в познавательной и практической деятельности;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в соответствии с требованиями безопасности;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материалы (древесина, металлы и сплавы, полимеры, текстиль, сельскохозяйственная продукция);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возможность научиться коллективно решать задачи с использованием облачных сервисов;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понятием «биотехнология»;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методы очистки воды, использовать фильтрование воды;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 «биоэнергетика», «</w:t>
      </w:r>
      <w:proofErr w:type="spellStart"/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биометаногенез</w:t>
      </w:r>
      <w:proofErr w:type="spellEnd"/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«Технология обработки материалов и пищевых продуктов»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познавательную и преобразовательную деятельность человека;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в соответствии с требованиями безопасности;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характеризовать инструменты, приспособления и технологическое оборудование;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использовать знания, полученные при изучении других учебных предметов, и сформированные универсальные учебные действия;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инструменты, приспособления и технологическое оборудование;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возможность научиться использовать цифровые инструменты при изготовлении предметов из различных материалов;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технологические операции ручной обработки конструкционных материалов;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ручные технологии обработки конструкционных материалов;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хранить пищевые продукты;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механическую и тепловую обработку пищевых продуктов, сохраняя их пищевую ценность;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продукты, инструменты и оборудование для приготовления блюда;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доступными средствами контроль качества блюда;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интерьер помещения с использованием программных сервисов;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швейных изделий;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чертежи простых швейных изделий;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материалы, инструменты и оборудование для выполнения швейных работ;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художественное оформление швейных изделий;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свойства </w:t>
      </w:r>
      <w:proofErr w:type="spellStart"/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</w:t>
      </w:r>
      <w:proofErr w:type="spellEnd"/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3EAF" w:rsidRPr="00AA3EAF" w:rsidRDefault="00AA3EAF" w:rsidP="00AA3EA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</w:t>
      </w:r>
      <w:proofErr w:type="spellStart"/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</w:t>
      </w:r>
      <w:proofErr w:type="spellEnd"/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использования в технологиях;</w:t>
      </w:r>
    </w:p>
    <w:p w:rsidR="00AA3EAF" w:rsidRPr="00AA3EAF" w:rsidRDefault="00AA3EAF" w:rsidP="00AA3EAF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возможность познакомиться с физическими основы </w:t>
      </w:r>
      <w:proofErr w:type="spellStart"/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нанотехнологий</w:t>
      </w:r>
      <w:proofErr w:type="spellEnd"/>
      <w:r w:rsidRPr="00AA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использованием для конструирования новых материалов.</w:t>
      </w:r>
    </w:p>
    <w:p w:rsidR="00AA3EAF" w:rsidRPr="00963B24" w:rsidRDefault="00AA3E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3EAF" w:rsidRPr="00963B24" w:rsidSect="005427F7">
      <w:pgSz w:w="16838" w:h="11906" w:orient="landscape"/>
      <w:pgMar w:top="1134" w:right="113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653D35"/>
    <w:multiLevelType w:val="multilevel"/>
    <w:tmpl w:val="A552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4F"/>
    <w:rsid w:val="000D72EF"/>
    <w:rsid w:val="001C19D2"/>
    <w:rsid w:val="002220BE"/>
    <w:rsid w:val="00400BAF"/>
    <w:rsid w:val="004A19C1"/>
    <w:rsid w:val="005427F7"/>
    <w:rsid w:val="005C39FA"/>
    <w:rsid w:val="0085156E"/>
    <w:rsid w:val="00963B24"/>
    <w:rsid w:val="00985937"/>
    <w:rsid w:val="009D15B3"/>
    <w:rsid w:val="00A32A2E"/>
    <w:rsid w:val="00A4104A"/>
    <w:rsid w:val="00A91056"/>
    <w:rsid w:val="00AA3EAF"/>
    <w:rsid w:val="00AF6A90"/>
    <w:rsid w:val="00B208C1"/>
    <w:rsid w:val="00B53DD3"/>
    <w:rsid w:val="00B72CB1"/>
    <w:rsid w:val="00C676F8"/>
    <w:rsid w:val="00D37B5B"/>
    <w:rsid w:val="00D822F0"/>
    <w:rsid w:val="00D95D4F"/>
    <w:rsid w:val="00E77565"/>
    <w:rsid w:val="00F716BE"/>
    <w:rsid w:val="00F8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AF3D"/>
  <w15:chartTrackingRefBased/>
  <w15:docId w15:val="{212D4D99-0A5F-4DBA-9329-E9F9283B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uiPriority w:val="9"/>
    <w:qFormat/>
    <w:rsid w:val="002220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220BE"/>
    <w:pPr>
      <w:keepNext/>
      <w:keepLines/>
      <w:spacing w:before="4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220BE"/>
    <w:pPr>
      <w:keepNext/>
      <w:keepLines/>
      <w:spacing w:before="40" w:after="0"/>
      <w:outlineLvl w:val="2"/>
    </w:pPr>
    <w:rPr>
      <w:rFonts w:ascii="Calibri" w:eastAsia="MS Gothic" w:hAnsi="Calibri" w:cs="Times New Roman"/>
      <w:b/>
      <w:bCs/>
      <w:color w:val="4F81BD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220BE"/>
    <w:pPr>
      <w:keepNext/>
      <w:keepLines/>
      <w:spacing w:before="40" w:after="0"/>
      <w:outlineLvl w:val="3"/>
    </w:pPr>
    <w:rPr>
      <w:rFonts w:ascii="Calibri" w:eastAsia="MS Gothic" w:hAnsi="Calibri" w:cs="Times New Roman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220BE"/>
    <w:pPr>
      <w:keepNext/>
      <w:keepLines/>
      <w:spacing w:before="40" w:after="0"/>
      <w:outlineLvl w:val="4"/>
    </w:pPr>
    <w:rPr>
      <w:rFonts w:ascii="Calibri" w:eastAsia="MS Gothic" w:hAnsi="Calibri" w:cs="Times New Roman"/>
      <w:color w:val="243F6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220BE"/>
    <w:pPr>
      <w:keepNext/>
      <w:keepLines/>
      <w:spacing w:before="40" w:after="0"/>
      <w:outlineLvl w:val="5"/>
    </w:pPr>
    <w:rPr>
      <w:rFonts w:ascii="Calibri" w:eastAsia="MS Gothic" w:hAnsi="Calibri" w:cs="Times New Roman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220BE"/>
    <w:pPr>
      <w:keepNext/>
      <w:keepLines/>
      <w:spacing w:before="40" w:after="0"/>
      <w:outlineLvl w:val="6"/>
    </w:pPr>
    <w:rPr>
      <w:rFonts w:ascii="Calibri" w:eastAsia="MS Gothic" w:hAnsi="Calibri" w:cs="Times New Roman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220BE"/>
    <w:pPr>
      <w:keepNext/>
      <w:keepLines/>
      <w:spacing w:before="40" w:after="0"/>
      <w:outlineLvl w:val="7"/>
    </w:pPr>
    <w:rPr>
      <w:rFonts w:ascii="Calibri" w:eastAsia="MS Gothic" w:hAnsi="Calibri" w:cs="Times New Roman"/>
      <w:color w:val="4F81BD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220BE"/>
    <w:pPr>
      <w:keepNext/>
      <w:keepLines/>
      <w:spacing w:before="40" w:after="0"/>
      <w:outlineLvl w:val="8"/>
    </w:pPr>
    <w:rPr>
      <w:rFonts w:ascii="Calibri" w:eastAsia="MS Gothic" w:hAnsi="Calibri" w:cs="Times New Roman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963B24"/>
    <w:pPr>
      <w:spacing w:after="0" w:line="240" w:lineRule="auto"/>
    </w:pPr>
  </w:style>
  <w:style w:type="table" w:styleId="a6">
    <w:name w:val="Table Grid"/>
    <w:basedOn w:val="a3"/>
    <w:uiPriority w:val="39"/>
    <w:rsid w:val="0040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3"/>
    <w:next w:val="a6"/>
    <w:uiPriority w:val="39"/>
    <w:rsid w:val="00A4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2"/>
    <w:uiPriority w:val="99"/>
    <w:unhideWhenUsed/>
    <w:rsid w:val="00B53DD3"/>
    <w:rPr>
      <w:color w:val="0563C1" w:themeColor="hyperlink"/>
      <w:u w:val="single"/>
    </w:rPr>
  </w:style>
  <w:style w:type="paragraph" w:customStyle="1" w:styleId="110">
    <w:name w:val="Заголовок 11"/>
    <w:basedOn w:val="a1"/>
    <w:next w:val="a1"/>
    <w:link w:val="12"/>
    <w:uiPriority w:val="9"/>
    <w:qFormat/>
    <w:rsid w:val="002220BE"/>
    <w:pPr>
      <w:keepNext/>
      <w:keepLines/>
      <w:spacing w:before="480" w:after="0" w:line="276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2220BE"/>
    <w:pPr>
      <w:keepNext/>
      <w:keepLines/>
      <w:spacing w:before="200" w:after="0" w:line="276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2220BE"/>
    <w:pPr>
      <w:keepNext/>
      <w:keepLines/>
      <w:spacing w:before="200" w:after="0" w:line="276" w:lineRule="auto"/>
      <w:outlineLvl w:val="2"/>
    </w:pPr>
    <w:rPr>
      <w:rFonts w:ascii="Calibri" w:eastAsia="MS Gothic" w:hAnsi="Calibri" w:cs="Times New Roman"/>
      <w:b/>
      <w:bCs/>
      <w:color w:val="4F81BD"/>
      <w:lang w:val="en-US"/>
    </w:rPr>
  </w:style>
  <w:style w:type="paragraph" w:customStyle="1" w:styleId="41">
    <w:name w:val="Заголовок 41"/>
    <w:basedOn w:val="a1"/>
    <w:next w:val="a1"/>
    <w:uiPriority w:val="9"/>
    <w:semiHidden/>
    <w:unhideWhenUsed/>
    <w:qFormat/>
    <w:rsid w:val="002220BE"/>
    <w:pPr>
      <w:keepNext/>
      <w:keepLines/>
      <w:spacing w:before="200" w:after="0" w:line="276" w:lineRule="auto"/>
      <w:outlineLvl w:val="3"/>
    </w:pPr>
    <w:rPr>
      <w:rFonts w:ascii="Calibri" w:eastAsia="MS Gothic" w:hAnsi="Calibri" w:cs="Times New Roman"/>
      <w:b/>
      <w:bCs/>
      <w:i/>
      <w:iCs/>
      <w:color w:val="4F81BD"/>
      <w:lang w:val="en-US"/>
    </w:rPr>
  </w:style>
  <w:style w:type="paragraph" w:customStyle="1" w:styleId="51">
    <w:name w:val="Заголовок 51"/>
    <w:basedOn w:val="a1"/>
    <w:next w:val="a1"/>
    <w:uiPriority w:val="9"/>
    <w:semiHidden/>
    <w:unhideWhenUsed/>
    <w:qFormat/>
    <w:rsid w:val="002220BE"/>
    <w:pPr>
      <w:keepNext/>
      <w:keepLines/>
      <w:spacing w:before="200" w:after="0" w:line="276" w:lineRule="auto"/>
      <w:outlineLvl w:val="4"/>
    </w:pPr>
    <w:rPr>
      <w:rFonts w:ascii="Calibri" w:eastAsia="MS Gothic" w:hAnsi="Calibri" w:cs="Times New Roman"/>
      <w:color w:val="243F60"/>
      <w:lang w:val="en-US"/>
    </w:rPr>
  </w:style>
  <w:style w:type="paragraph" w:customStyle="1" w:styleId="61">
    <w:name w:val="Заголовок 61"/>
    <w:basedOn w:val="a1"/>
    <w:next w:val="a1"/>
    <w:uiPriority w:val="9"/>
    <w:semiHidden/>
    <w:unhideWhenUsed/>
    <w:qFormat/>
    <w:rsid w:val="002220BE"/>
    <w:pPr>
      <w:keepNext/>
      <w:keepLines/>
      <w:spacing w:before="200" w:after="0" w:line="276" w:lineRule="auto"/>
      <w:outlineLvl w:val="5"/>
    </w:pPr>
    <w:rPr>
      <w:rFonts w:ascii="Calibri" w:eastAsia="MS Gothic" w:hAnsi="Calibri" w:cs="Times New Roman"/>
      <w:i/>
      <w:iCs/>
      <w:color w:val="243F60"/>
      <w:lang w:val="en-US"/>
    </w:rPr>
  </w:style>
  <w:style w:type="paragraph" w:customStyle="1" w:styleId="71">
    <w:name w:val="Заголовок 71"/>
    <w:basedOn w:val="a1"/>
    <w:next w:val="a1"/>
    <w:uiPriority w:val="9"/>
    <w:semiHidden/>
    <w:unhideWhenUsed/>
    <w:qFormat/>
    <w:rsid w:val="002220BE"/>
    <w:pPr>
      <w:keepNext/>
      <w:keepLines/>
      <w:spacing w:before="200" w:after="0" w:line="276" w:lineRule="auto"/>
      <w:outlineLvl w:val="6"/>
    </w:pPr>
    <w:rPr>
      <w:rFonts w:ascii="Calibri" w:eastAsia="MS Gothic" w:hAnsi="Calibri" w:cs="Times New Roman"/>
      <w:i/>
      <w:iCs/>
      <w:color w:val="404040"/>
      <w:lang w:val="en-US"/>
    </w:rPr>
  </w:style>
  <w:style w:type="paragraph" w:customStyle="1" w:styleId="81">
    <w:name w:val="Заголовок 81"/>
    <w:basedOn w:val="a1"/>
    <w:next w:val="a1"/>
    <w:uiPriority w:val="9"/>
    <w:semiHidden/>
    <w:unhideWhenUsed/>
    <w:qFormat/>
    <w:rsid w:val="002220BE"/>
    <w:pPr>
      <w:keepNext/>
      <w:keepLines/>
      <w:spacing w:before="200" w:after="0" w:line="276" w:lineRule="auto"/>
      <w:outlineLvl w:val="7"/>
    </w:pPr>
    <w:rPr>
      <w:rFonts w:ascii="Calibri" w:eastAsia="MS Gothic" w:hAnsi="Calibri" w:cs="Times New Roman"/>
      <w:color w:val="4F81BD"/>
      <w:sz w:val="20"/>
      <w:szCs w:val="20"/>
      <w:lang w:val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2220BE"/>
    <w:pPr>
      <w:keepNext/>
      <w:keepLines/>
      <w:spacing w:before="200" w:after="0" w:line="276" w:lineRule="auto"/>
      <w:outlineLvl w:val="8"/>
    </w:pPr>
    <w:rPr>
      <w:rFonts w:ascii="Calibri" w:eastAsia="MS Gothic" w:hAnsi="Calibri" w:cs="Times New Roman"/>
      <w:i/>
      <w:iCs/>
      <w:color w:val="404040"/>
      <w:sz w:val="20"/>
      <w:szCs w:val="20"/>
      <w:lang w:val="en-US"/>
    </w:rPr>
  </w:style>
  <w:style w:type="numbering" w:customStyle="1" w:styleId="13">
    <w:name w:val="Нет списка1"/>
    <w:next w:val="a4"/>
    <w:uiPriority w:val="99"/>
    <w:semiHidden/>
    <w:unhideWhenUsed/>
    <w:rsid w:val="002220BE"/>
  </w:style>
  <w:style w:type="paragraph" w:styleId="a8">
    <w:name w:val="header"/>
    <w:basedOn w:val="a1"/>
    <w:link w:val="a9"/>
    <w:uiPriority w:val="99"/>
    <w:unhideWhenUsed/>
    <w:rsid w:val="002220BE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9">
    <w:name w:val="Верхний колонтитул Знак"/>
    <w:basedOn w:val="a2"/>
    <w:link w:val="a8"/>
    <w:uiPriority w:val="99"/>
    <w:rsid w:val="002220BE"/>
    <w:rPr>
      <w:rFonts w:eastAsia="MS Mincho"/>
      <w:lang w:val="en-US"/>
    </w:rPr>
  </w:style>
  <w:style w:type="paragraph" w:styleId="aa">
    <w:name w:val="footer"/>
    <w:basedOn w:val="a1"/>
    <w:link w:val="ab"/>
    <w:uiPriority w:val="99"/>
    <w:unhideWhenUsed/>
    <w:rsid w:val="002220BE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ab">
    <w:name w:val="Нижний колонтитул Знак"/>
    <w:basedOn w:val="a2"/>
    <w:link w:val="aa"/>
    <w:uiPriority w:val="99"/>
    <w:rsid w:val="002220BE"/>
    <w:rPr>
      <w:rFonts w:eastAsia="MS Mincho"/>
      <w:lang w:val="en-US"/>
    </w:rPr>
  </w:style>
  <w:style w:type="character" w:customStyle="1" w:styleId="12">
    <w:name w:val="Заголовок 1 Знак"/>
    <w:basedOn w:val="a2"/>
    <w:link w:val="110"/>
    <w:uiPriority w:val="9"/>
    <w:rsid w:val="002220BE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2220BE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2220BE"/>
    <w:rPr>
      <w:rFonts w:ascii="Calibri" w:eastAsia="MS Gothic" w:hAnsi="Calibri" w:cs="Times New Roman"/>
      <w:b/>
      <w:bCs/>
      <w:color w:val="4F81BD"/>
    </w:rPr>
  </w:style>
  <w:style w:type="paragraph" w:customStyle="1" w:styleId="14">
    <w:name w:val="Название1"/>
    <w:basedOn w:val="a1"/>
    <w:next w:val="a1"/>
    <w:uiPriority w:val="10"/>
    <w:qFormat/>
    <w:rsid w:val="002220BE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ac">
    <w:name w:val="Заголовок Знак"/>
    <w:basedOn w:val="a2"/>
    <w:link w:val="ad"/>
    <w:uiPriority w:val="10"/>
    <w:rsid w:val="002220BE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5">
    <w:name w:val="Подзаголовок1"/>
    <w:basedOn w:val="a1"/>
    <w:next w:val="a1"/>
    <w:uiPriority w:val="11"/>
    <w:qFormat/>
    <w:rsid w:val="002220BE"/>
    <w:pPr>
      <w:numPr>
        <w:ilvl w:val="1"/>
      </w:numPr>
      <w:spacing w:after="200" w:line="276" w:lineRule="auto"/>
    </w:pPr>
    <w:rPr>
      <w:rFonts w:ascii="Calibri" w:eastAsia="MS Gothic" w:hAnsi="Calibri" w:cs="Times New Roman"/>
      <w:i/>
      <w:iCs/>
      <w:color w:val="4F81BD"/>
      <w:spacing w:val="15"/>
      <w:sz w:val="24"/>
      <w:szCs w:val="24"/>
      <w:lang w:val="en-US"/>
    </w:rPr>
  </w:style>
  <w:style w:type="character" w:customStyle="1" w:styleId="ae">
    <w:name w:val="Подзаголовок Знак"/>
    <w:basedOn w:val="a2"/>
    <w:link w:val="af"/>
    <w:uiPriority w:val="11"/>
    <w:rsid w:val="002220BE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styleId="af0">
    <w:name w:val="List Paragraph"/>
    <w:basedOn w:val="a1"/>
    <w:uiPriority w:val="34"/>
    <w:qFormat/>
    <w:rsid w:val="002220BE"/>
    <w:pPr>
      <w:spacing w:after="200" w:line="276" w:lineRule="auto"/>
      <w:ind w:left="720"/>
      <w:contextualSpacing/>
    </w:pPr>
    <w:rPr>
      <w:rFonts w:eastAsia="MS Mincho"/>
      <w:lang w:val="en-US"/>
    </w:rPr>
  </w:style>
  <w:style w:type="paragraph" w:styleId="af1">
    <w:name w:val="Body Text"/>
    <w:basedOn w:val="a1"/>
    <w:link w:val="af2"/>
    <w:uiPriority w:val="99"/>
    <w:unhideWhenUsed/>
    <w:rsid w:val="002220BE"/>
    <w:pPr>
      <w:spacing w:after="120" w:line="276" w:lineRule="auto"/>
    </w:pPr>
    <w:rPr>
      <w:rFonts w:eastAsia="MS Mincho"/>
      <w:lang w:val="en-US"/>
    </w:rPr>
  </w:style>
  <w:style w:type="character" w:customStyle="1" w:styleId="af2">
    <w:name w:val="Основной текст Знак"/>
    <w:basedOn w:val="a2"/>
    <w:link w:val="af1"/>
    <w:uiPriority w:val="99"/>
    <w:rsid w:val="002220BE"/>
    <w:rPr>
      <w:rFonts w:eastAsia="MS Mincho"/>
      <w:lang w:val="en-US"/>
    </w:rPr>
  </w:style>
  <w:style w:type="paragraph" w:styleId="23">
    <w:name w:val="Body Text 2"/>
    <w:basedOn w:val="a1"/>
    <w:link w:val="24"/>
    <w:uiPriority w:val="99"/>
    <w:unhideWhenUsed/>
    <w:rsid w:val="002220BE"/>
    <w:pPr>
      <w:spacing w:after="120" w:line="480" w:lineRule="auto"/>
    </w:pPr>
    <w:rPr>
      <w:rFonts w:eastAsia="MS Mincho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2220BE"/>
    <w:rPr>
      <w:rFonts w:eastAsia="MS Mincho"/>
      <w:lang w:val="en-US"/>
    </w:rPr>
  </w:style>
  <w:style w:type="paragraph" w:styleId="33">
    <w:name w:val="Body Text 3"/>
    <w:basedOn w:val="a1"/>
    <w:link w:val="34"/>
    <w:uiPriority w:val="99"/>
    <w:unhideWhenUsed/>
    <w:rsid w:val="002220BE"/>
    <w:pPr>
      <w:spacing w:after="120" w:line="276" w:lineRule="auto"/>
    </w:pPr>
    <w:rPr>
      <w:rFonts w:eastAsia="MS Mincho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2220BE"/>
    <w:rPr>
      <w:rFonts w:eastAsia="MS Mincho"/>
      <w:sz w:val="16"/>
      <w:szCs w:val="16"/>
      <w:lang w:val="en-US"/>
    </w:rPr>
  </w:style>
  <w:style w:type="paragraph" w:styleId="af3">
    <w:name w:val="List"/>
    <w:basedOn w:val="a1"/>
    <w:uiPriority w:val="99"/>
    <w:unhideWhenUsed/>
    <w:rsid w:val="002220BE"/>
    <w:pPr>
      <w:spacing w:after="200" w:line="276" w:lineRule="auto"/>
      <w:ind w:left="360" w:hanging="360"/>
      <w:contextualSpacing/>
    </w:pPr>
    <w:rPr>
      <w:rFonts w:eastAsia="MS Mincho"/>
      <w:lang w:val="en-US"/>
    </w:rPr>
  </w:style>
  <w:style w:type="paragraph" w:styleId="25">
    <w:name w:val="List 2"/>
    <w:basedOn w:val="a1"/>
    <w:uiPriority w:val="99"/>
    <w:unhideWhenUsed/>
    <w:rsid w:val="002220BE"/>
    <w:pPr>
      <w:spacing w:after="200" w:line="276" w:lineRule="auto"/>
      <w:ind w:left="720" w:hanging="360"/>
      <w:contextualSpacing/>
    </w:pPr>
    <w:rPr>
      <w:rFonts w:eastAsia="MS Mincho"/>
      <w:lang w:val="en-US"/>
    </w:rPr>
  </w:style>
  <w:style w:type="paragraph" w:styleId="35">
    <w:name w:val="List 3"/>
    <w:basedOn w:val="a1"/>
    <w:uiPriority w:val="99"/>
    <w:unhideWhenUsed/>
    <w:rsid w:val="002220BE"/>
    <w:pPr>
      <w:spacing w:after="200" w:line="276" w:lineRule="auto"/>
      <w:ind w:left="1080" w:hanging="360"/>
      <w:contextualSpacing/>
    </w:pPr>
    <w:rPr>
      <w:rFonts w:eastAsia="MS Mincho"/>
      <w:lang w:val="en-US"/>
    </w:rPr>
  </w:style>
  <w:style w:type="paragraph" w:styleId="a0">
    <w:name w:val="List Bullet"/>
    <w:basedOn w:val="a1"/>
    <w:uiPriority w:val="99"/>
    <w:unhideWhenUsed/>
    <w:rsid w:val="002220BE"/>
    <w:pPr>
      <w:numPr>
        <w:numId w:val="2"/>
      </w:numPr>
      <w:tabs>
        <w:tab w:val="clear" w:pos="360"/>
        <w:tab w:val="num" w:pos="720"/>
      </w:tabs>
      <w:spacing w:after="200" w:line="276" w:lineRule="auto"/>
      <w:ind w:left="720"/>
      <w:contextualSpacing/>
    </w:pPr>
    <w:rPr>
      <w:rFonts w:eastAsia="MS Mincho"/>
      <w:lang w:val="en-US"/>
    </w:rPr>
  </w:style>
  <w:style w:type="paragraph" w:styleId="20">
    <w:name w:val="List Bullet 2"/>
    <w:basedOn w:val="a1"/>
    <w:uiPriority w:val="99"/>
    <w:unhideWhenUsed/>
    <w:rsid w:val="002220BE"/>
    <w:pPr>
      <w:numPr>
        <w:numId w:val="3"/>
      </w:numPr>
      <w:tabs>
        <w:tab w:val="clear" w:pos="720"/>
        <w:tab w:val="num" w:pos="360"/>
      </w:tabs>
      <w:spacing w:after="200" w:line="276" w:lineRule="auto"/>
      <w:ind w:left="360"/>
      <w:contextualSpacing/>
    </w:pPr>
    <w:rPr>
      <w:rFonts w:eastAsia="MS Mincho"/>
      <w:lang w:val="en-US"/>
    </w:rPr>
  </w:style>
  <w:style w:type="paragraph" w:styleId="30">
    <w:name w:val="List Bullet 3"/>
    <w:basedOn w:val="a1"/>
    <w:uiPriority w:val="99"/>
    <w:unhideWhenUsed/>
    <w:rsid w:val="002220BE"/>
    <w:pPr>
      <w:numPr>
        <w:numId w:val="4"/>
      </w:numPr>
      <w:tabs>
        <w:tab w:val="clear" w:pos="1080"/>
        <w:tab w:val="num" w:pos="720"/>
      </w:tabs>
      <w:spacing w:after="200" w:line="276" w:lineRule="auto"/>
      <w:ind w:left="720"/>
      <w:contextualSpacing/>
    </w:pPr>
    <w:rPr>
      <w:rFonts w:eastAsia="MS Mincho"/>
      <w:lang w:val="en-US"/>
    </w:rPr>
  </w:style>
  <w:style w:type="paragraph" w:styleId="a">
    <w:name w:val="List Number"/>
    <w:basedOn w:val="a1"/>
    <w:uiPriority w:val="99"/>
    <w:unhideWhenUsed/>
    <w:rsid w:val="002220BE"/>
    <w:pPr>
      <w:numPr>
        <w:numId w:val="6"/>
      </w:numPr>
      <w:tabs>
        <w:tab w:val="clear" w:pos="360"/>
        <w:tab w:val="num" w:pos="1440"/>
      </w:tabs>
      <w:spacing w:after="200" w:line="276" w:lineRule="auto"/>
      <w:ind w:left="1440"/>
      <w:contextualSpacing/>
    </w:pPr>
    <w:rPr>
      <w:rFonts w:eastAsia="MS Mincho"/>
      <w:lang w:val="en-US"/>
    </w:rPr>
  </w:style>
  <w:style w:type="paragraph" w:styleId="2">
    <w:name w:val="List Number 2"/>
    <w:basedOn w:val="a1"/>
    <w:uiPriority w:val="99"/>
    <w:unhideWhenUsed/>
    <w:rsid w:val="002220BE"/>
    <w:pPr>
      <w:numPr>
        <w:numId w:val="7"/>
      </w:numPr>
      <w:tabs>
        <w:tab w:val="clear" w:pos="720"/>
        <w:tab w:val="num" w:pos="360"/>
      </w:tabs>
      <w:spacing w:after="200" w:line="276" w:lineRule="auto"/>
      <w:ind w:left="360"/>
      <w:contextualSpacing/>
    </w:pPr>
    <w:rPr>
      <w:rFonts w:eastAsia="MS Mincho"/>
      <w:lang w:val="en-US"/>
    </w:rPr>
  </w:style>
  <w:style w:type="paragraph" w:styleId="3">
    <w:name w:val="List Number 3"/>
    <w:basedOn w:val="a1"/>
    <w:uiPriority w:val="99"/>
    <w:unhideWhenUsed/>
    <w:rsid w:val="002220BE"/>
    <w:pPr>
      <w:numPr>
        <w:numId w:val="8"/>
      </w:numPr>
      <w:tabs>
        <w:tab w:val="clear" w:pos="1080"/>
        <w:tab w:val="num" w:pos="720"/>
      </w:tabs>
      <w:spacing w:after="200" w:line="276" w:lineRule="auto"/>
      <w:ind w:left="720"/>
      <w:contextualSpacing/>
    </w:pPr>
    <w:rPr>
      <w:rFonts w:eastAsia="MS Mincho"/>
      <w:lang w:val="en-US"/>
    </w:rPr>
  </w:style>
  <w:style w:type="paragraph" w:styleId="af4">
    <w:name w:val="List Continue"/>
    <w:basedOn w:val="a1"/>
    <w:uiPriority w:val="99"/>
    <w:unhideWhenUsed/>
    <w:rsid w:val="002220BE"/>
    <w:pPr>
      <w:spacing w:after="120" w:line="276" w:lineRule="auto"/>
      <w:ind w:left="360"/>
      <w:contextualSpacing/>
    </w:pPr>
    <w:rPr>
      <w:rFonts w:eastAsia="MS Mincho"/>
      <w:lang w:val="en-US"/>
    </w:rPr>
  </w:style>
  <w:style w:type="paragraph" w:styleId="26">
    <w:name w:val="List Continue 2"/>
    <w:basedOn w:val="a1"/>
    <w:uiPriority w:val="99"/>
    <w:unhideWhenUsed/>
    <w:rsid w:val="002220BE"/>
    <w:pPr>
      <w:spacing w:after="120" w:line="276" w:lineRule="auto"/>
      <w:ind w:left="720"/>
      <w:contextualSpacing/>
    </w:pPr>
    <w:rPr>
      <w:rFonts w:eastAsia="MS Mincho"/>
      <w:lang w:val="en-US"/>
    </w:rPr>
  </w:style>
  <w:style w:type="paragraph" w:styleId="36">
    <w:name w:val="List Continue 3"/>
    <w:basedOn w:val="a1"/>
    <w:uiPriority w:val="99"/>
    <w:unhideWhenUsed/>
    <w:rsid w:val="002220BE"/>
    <w:pPr>
      <w:spacing w:after="120" w:line="276" w:lineRule="auto"/>
      <w:ind w:left="1080"/>
      <w:contextualSpacing/>
    </w:pPr>
    <w:rPr>
      <w:rFonts w:eastAsia="MS Mincho"/>
      <w:lang w:val="en-US"/>
    </w:rPr>
  </w:style>
  <w:style w:type="paragraph" w:styleId="af5">
    <w:name w:val="macro"/>
    <w:link w:val="af6"/>
    <w:uiPriority w:val="99"/>
    <w:unhideWhenUsed/>
    <w:rsid w:val="002220BE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="MS Mincho" w:hAnsi="Courier"/>
      <w:sz w:val="20"/>
      <w:szCs w:val="20"/>
      <w:lang w:val="en-US"/>
    </w:rPr>
  </w:style>
  <w:style w:type="character" w:customStyle="1" w:styleId="af6">
    <w:name w:val="Текст макроса Знак"/>
    <w:basedOn w:val="a2"/>
    <w:link w:val="af5"/>
    <w:uiPriority w:val="99"/>
    <w:rsid w:val="002220BE"/>
    <w:rPr>
      <w:rFonts w:ascii="Courier" w:eastAsia="MS Mincho" w:hAnsi="Courier"/>
      <w:sz w:val="20"/>
      <w:szCs w:val="20"/>
      <w:lang w:val="en-US"/>
    </w:rPr>
  </w:style>
  <w:style w:type="paragraph" w:customStyle="1" w:styleId="211">
    <w:name w:val="Цитата 21"/>
    <w:basedOn w:val="a1"/>
    <w:next w:val="a1"/>
    <w:uiPriority w:val="29"/>
    <w:qFormat/>
    <w:rsid w:val="002220BE"/>
    <w:pPr>
      <w:spacing w:after="200" w:line="276" w:lineRule="auto"/>
    </w:pPr>
    <w:rPr>
      <w:rFonts w:eastAsia="MS Mincho"/>
      <w:i/>
      <w:iCs/>
      <w:color w:val="000000"/>
      <w:lang w:val="en-US"/>
    </w:rPr>
  </w:style>
  <w:style w:type="character" w:customStyle="1" w:styleId="27">
    <w:name w:val="Цитата 2 Знак"/>
    <w:basedOn w:val="a2"/>
    <w:link w:val="28"/>
    <w:uiPriority w:val="29"/>
    <w:rsid w:val="002220BE"/>
    <w:rPr>
      <w:i/>
      <w:iCs/>
      <w:color w:val="000000"/>
    </w:rPr>
  </w:style>
  <w:style w:type="character" w:customStyle="1" w:styleId="40">
    <w:name w:val="Заголовок 4 Знак"/>
    <w:basedOn w:val="a2"/>
    <w:link w:val="4"/>
    <w:uiPriority w:val="9"/>
    <w:semiHidden/>
    <w:rsid w:val="002220BE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uiPriority w:val="9"/>
    <w:semiHidden/>
    <w:rsid w:val="002220BE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2"/>
    <w:link w:val="6"/>
    <w:uiPriority w:val="9"/>
    <w:semiHidden/>
    <w:rsid w:val="002220BE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semiHidden/>
    <w:rsid w:val="002220BE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semiHidden/>
    <w:rsid w:val="002220BE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2220BE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6">
    <w:name w:val="Название объекта1"/>
    <w:basedOn w:val="a1"/>
    <w:next w:val="a1"/>
    <w:uiPriority w:val="35"/>
    <w:semiHidden/>
    <w:unhideWhenUsed/>
    <w:qFormat/>
    <w:rsid w:val="002220BE"/>
    <w:pPr>
      <w:spacing w:after="200" w:line="240" w:lineRule="auto"/>
    </w:pPr>
    <w:rPr>
      <w:rFonts w:eastAsia="MS Mincho"/>
      <w:b/>
      <w:bCs/>
      <w:color w:val="4F81BD"/>
      <w:sz w:val="18"/>
      <w:szCs w:val="18"/>
      <w:lang w:val="en-US"/>
    </w:rPr>
  </w:style>
  <w:style w:type="character" w:styleId="af7">
    <w:name w:val="Strong"/>
    <w:basedOn w:val="a2"/>
    <w:uiPriority w:val="22"/>
    <w:qFormat/>
    <w:rsid w:val="002220BE"/>
    <w:rPr>
      <w:b/>
      <w:bCs/>
    </w:rPr>
  </w:style>
  <w:style w:type="character" w:styleId="af8">
    <w:name w:val="Emphasis"/>
    <w:basedOn w:val="a2"/>
    <w:uiPriority w:val="20"/>
    <w:qFormat/>
    <w:rsid w:val="002220BE"/>
    <w:rPr>
      <w:i/>
      <w:iCs/>
    </w:rPr>
  </w:style>
  <w:style w:type="paragraph" w:customStyle="1" w:styleId="17">
    <w:name w:val="Выделенная цитата1"/>
    <w:basedOn w:val="a1"/>
    <w:next w:val="a1"/>
    <w:uiPriority w:val="30"/>
    <w:qFormat/>
    <w:rsid w:val="002220B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MS Mincho"/>
      <w:b/>
      <w:bCs/>
      <w:i/>
      <w:iCs/>
      <w:color w:val="4F81BD"/>
      <w:lang w:val="en-US"/>
    </w:rPr>
  </w:style>
  <w:style w:type="character" w:customStyle="1" w:styleId="af9">
    <w:name w:val="Выделенная цитата Знак"/>
    <w:basedOn w:val="a2"/>
    <w:link w:val="afa"/>
    <w:uiPriority w:val="30"/>
    <w:rsid w:val="002220BE"/>
    <w:rPr>
      <w:b/>
      <w:bCs/>
      <w:i/>
      <w:iCs/>
      <w:color w:val="4F81BD"/>
    </w:rPr>
  </w:style>
  <w:style w:type="character" w:customStyle="1" w:styleId="18">
    <w:name w:val="Слабое выделение1"/>
    <w:basedOn w:val="a2"/>
    <w:uiPriority w:val="19"/>
    <w:qFormat/>
    <w:rsid w:val="002220BE"/>
    <w:rPr>
      <w:i/>
      <w:iCs/>
      <w:color w:val="808080"/>
    </w:rPr>
  </w:style>
  <w:style w:type="character" w:customStyle="1" w:styleId="19">
    <w:name w:val="Сильное выделение1"/>
    <w:basedOn w:val="a2"/>
    <w:uiPriority w:val="21"/>
    <w:qFormat/>
    <w:rsid w:val="002220BE"/>
    <w:rPr>
      <w:b/>
      <w:bCs/>
      <w:i/>
      <w:iCs/>
      <w:color w:val="4F81BD"/>
    </w:rPr>
  </w:style>
  <w:style w:type="character" w:customStyle="1" w:styleId="1a">
    <w:name w:val="Слабая ссылка1"/>
    <w:basedOn w:val="a2"/>
    <w:uiPriority w:val="31"/>
    <w:qFormat/>
    <w:rsid w:val="002220BE"/>
    <w:rPr>
      <w:smallCaps/>
      <w:color w:val="C0504D"/>
      <w:u w:val="single"/>
    </w:rPr>
  </w:style>
  <w:style w:type="character" w:customStyle="1" w:styleId="1b">
    <w:name w:val="Сильная ссылка1"/>
    <w:basedOn w:val="a2"/>
    <w:uiPriority w:val="32"/>
    <w:qFormat/>
    <w:rsid w:val="002220BE"/>
    <w:rPr>
      <w:b/>
      <w:bCs/>
      <w:smallCaps/>
      <w:color w:val="C0504D"/>
      <w:spacing w:val="5"/>
      <w:u w:val="single"/>
    </w:rPr>
  </w:style>
  <w:style w:type="character" w:styleId="afb">
    <w:name w:val="Book Title"/>
    <w:basedOn w:val="a2"/>
    <w:uiPriority w:val="33"/>
    <w:qFormat/>
    <w:rsid w:val="002220BE"/>
    <w:rPr>
      <w:b/>
      <w:bCs/>
      <w:smallCaps/>
      <w:spacing w:val="5"/>
    </w:rPr>
  </w:style>
  <w:style w:type="character" w:customStyle="1" w:styleId="11">
    <w:name w:val="Заголовок 1 Знак1"/>
    <w:basedOn w:val="a2"/>
    <w:link w:val="1"/>
    <w:uiPriority w:val="9"/>
    <w:rsid w:val="00222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"/>
    <w:next w:val="a1"/>
    <w:uiPriority w:val="39"/>
    <w:semiHidden/>
    <w:unhideWhenUsed/>
    <w:qFormat/>
    <w:rsid w:val="002220BE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table" w:customStyle="1" w:styleId="29">
    <w:name w:val="Сетка таблицы2"/>
    <w:basedOn w:val="a3"/>
    <w:next w:val="a6"/>
    <w:uiPriority w:val="59"/>
    <w:rsid w:val="002220BE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ветлая заливка1"/>
    <w:basedOn w:val="a3"/>
    <w:next w:val="afd"/>
    <w:uiPriority w:val="60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3"/>
    <w:next w:val="-1"/>
    <w:uiPriority w:val="60"/>
    <w:rsid w:val="002220BE"/>
    <w:pPr>
      <w:spacing w:after="0" w:line="240" w:lineRule="auto"/>
    </w:pPr>
    <w:rPr>
      <w:rFonts w:eastAsia="MS Mincho"/>
      <w:color w:val="365F91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3"/>
    <w:next w:val="-2"/>
    <w:uiPriority w:val="60"/>
    <w:rsid w:val="002220BE"/>
    <w:pPr>
      <w:spacing w:after="0" w:line="240" w:lineRule="auto"/>
    </w:pPr>
    <w:rPr>
      <w:rFonts w:eastAsia="MS Mincho"/>
      <w:color w:val="943634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3"/>
    <w:next w:val="-3"/>
    <w:uiPriority w:val="60"/>
    <w:rsid w:val="002220BE"/>
    <w:pPr>
      <w:spacing w:after="0" w:line="240" w:lineRule="auto"/>
    </w:pPr>
    <w:rPr>
      <w:rFonts w:eastAsia="MS Mincho"/>
      <w:color w:val="76923C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3"/>
    <w:next w:val="-4"/>
    <w:uiPriority w:val="60"/>
    <w:rsid w:val="002220BE"/>
    <w:pPr>
      <w:spacing w:after="0" w:line="240" w:lineRule="auto"/>
    </w:pPr>
    <w:rPr>
      <w:rFonts w:eastAsia="MS Mincho"/>
      <w:color w:val="5F497A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3"/>
    <w:next w:val="-5"/>
    <w:uiPriority w:val="60"/>
    <w:rsid w:val="002220BE"/>
    <w:pPr>
      <w:spacing w:after="0" w:line="240" w:lineRule="auto"/>
    </w:pPr>
    <w:rPr>
      <w:rFonts w:eastAsia="MS Mincho"/>
      <w:color w:val="31849B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3"/>
    <w:next w:val="-6"/>
    <w:uiPriority w:val="60"/>
    <w:rsid w:val="002220BE"/>
    <w:pPr>
      <w:spacing w:after="0" w:line="240" w:lineRule="auto"/>
    </w:pPr>
    <w:rPr>
      <w:rFonts w:eastAsia="MS Mincho"/>
      <w:color w:val="E36C0A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d">
    <w:name w:val="Светлый список1"/>
    <w:basedOn w:val="a3"/>
    <w:next w:val="afe"/>
    <w:uiPriority w:val="61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next w:val="-10"/>
    <w:uiPriority w:val="61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3"/>
    <w:next w:val="-20"/>
    <w:uiPriority w:val="61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3"/>
    <w:next w:val="-30"/>
    <w:uiPriority w:val="61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3"/>
    <w:next w:val="-40"/>
    <w:uiPriority w:val="61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3"/>
    <w:next w:val="-60"/>
    <w:uiPriority w:val="61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e">
    <w:name w:val="Светлая сетка1"/>
    <w:basedOn w:val="a3"/>
    <w:next w:val="aff"/>
    <w:uiPriority w:val="62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next w:val="-12"/>
    <w:uiPriority w:val="62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3"/>
    <w:next w:val="-22"/>
    <w:uiPriority w:val="62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3"/>
    <w:next w:val="-32"/>
    <w:uiPriority w:val="62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3"/>
    <w:next w:val="-42"/>
    <w:uiPriority w:val="62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3"/>
    <w:next w:val="-52"/>
    <w:uiPriority w:val="62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3"/>
    <w:next w:val="-62"/>
    <w:uiPriority w:val="62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3"/>
    <w:next w:val="1f"/>
    <w:uiPriority w:val="63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next w:val="1-1"/>
    <w:uiPriority w:val="63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3"/>
    <w:next w:val="1-2"/>
    <w:uiPriority w:val="63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3"/>
    <w:next w:val="1-3"/>
    <w:uiPriority w:val="63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3"/>
    <w:next w:val="1-4"/>
    <w:uiPriority w:val="63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3"/>
    <w:next w:val="1-5"/>
    <w:uiPriority w:val="63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3"/>
    <w:next w:val="1-6"/>
    <w:uiPriority w:val="63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next w:val="2a"/>
    <w:uiPriority w:val="64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next w:val="2-1"/>
    <w:uiPriority w:val="64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3"/>
    <w:next w:val="2-2"/>
    <w:uiPriority w:val="64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3"/>
    <w:next w:val="2-3"/>
    <w:uiPriority w:val="64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3"/>
    <w:next w:val="2-4"/>
    <w:uiPriority w:val="64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3"/>
    <w:next w:val="2-5"/>
    <w:uiPriority w:val="64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3"/>
    <w:next w:val="2-6"/>
    <w:uiPriority w:val="64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3"/>
    <w:next w:val="1f0"/>
    <w:uiPriority w:val="65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3"/>
    <w:next w:val="1-10"/>
    <w:uiPriority w:val="65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3"/>
    <w:next w:val="1-20"/>
    <w:uiPriority w:val="65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3"/>
    <w:next w:val="1-30"/>
    <w:uiPriority w:val="65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3"/>
    <w:next w:val="1-40"/>
    <w:uiPriority w:val="65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3"/>
    <w:next w:val="1-50"/>
    <w:uiPriority w:val="65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3"/>
    <w:next w:val="1-60"/>
    <w:uiPriority w:val="65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3">
    <w:name w:val="Средний список 21"/>
    <w:basedOn w:val="a3"/>
    <w:next w:val="2b"/>
    <w:uiPriority w:val="66"/>
    <w:rsid w:val="002220B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3"/>
    <w:next w:val="2-10"/>
    <w:uiPriority w:val="66"/>
    <w:rsid w:val="002220B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3"/>
    <w:next w:val="2-20"/>
    <w:uiPriority w:val="66"/>
    <w:rsid w:val="002220B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3"/>
    <w:next w:val="2-30"/>
    <w:uiPriority w:val="66"/>
    <w:rsid w:val="002220B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3"/>
    <w:next w:val="2-40"/>
    <w:uiPriority w:val="66"/>
    <w:rsid w:val="002220B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3"/>
    <w:next w:val="2-50"/>
    <w:uiPriority w:val="66"/>
    <w:rsid w:val="002220B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3"/>
    <w:next w:val="2-60"/>
    <w:uiPriority w:val="66"/>
    <w:rsid w:val="002220B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3"/>
    <w:next w:val="1f1"/>
    <w:uiPriority w:val="67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3"/>
    <w:next w:val="1-12"/>
    <w:uiPriority w:val="67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3"/>
    <w:next w:val="1-22"/>
    <w:uiPriority w:val="67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3"/>
    <w:next w:val="1-32"/>
    <w:uiPriority w:val="67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3"/>
    <w:next w:val="1-42"/>
    <w:uiPriority w:val="67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3"/>
    <w:next w:val="1-52"/>
    <w:uiPriority w:val="67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3"/>
    <w:next w:val="1-62"/>
    <w:uiPriority w:val="67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4">
    <w:name w:val="Средняя сетка 21"/>
    <w:basedOn w:val="a3"/>
    <w:next w:val="2c"/>
    <w:uiPriority w:val="68"/>
    <w:rsid w:val="002220B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3"/>
    <w:next w:val="2-12"/>
    <w:uiPriority w:val="68"/>
    <w:rsid w:val="002220B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3"/>
    <w:next w:val="2-22"/>
    <w:uiPriority w:val="68"/>
    <w:rsid w:val="002220B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3"/>
    <w:next w:val="2-32"/>
    <w:uiPriority w:val="68"/>
    <w:rsid w:val="002220B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3"/>
    <w:next w:val="2-42"/>
    <w:uiPriority w:val="68"/>
    <w:rsid w:val="002220B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3"/>
    <w:next w:val="2-52"/>
    <w:uiPriority w:val="68"/>
    <w:rsid w:val="002220B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3"/>
    <w:next w:val="2-62"/>
    <w:uiPriority w:val="68"/>
    <w:rsid w:val="002220BE"/>
    <w:pPr>
      <w:spacing w:after="0" w:line="240" w:lineRule="auto"/>
    </w:pPr>
    <w:rPr>
      <w:rFonts w:ascii="Calibri" w:eastAsia="MS Gothic" w:hAnsi="Calibri" w:cs="Times New Roman"/>
      <w:color w:val="000000"/>
      <w:lang w:val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1">
    <w:name w:val="Средняя сетка 31"/>
    <w:basedOn w:val="a3"/>
    <w:next w:val="37"/>
    <w:uiPriority w:val="69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3"/>
    <w:next w:val="3-1"/>
    <w:uiPriority w:val="69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3"/>
    <w:next w:val="3-2"/>
    <w:uiPriority w:val="69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3"/>
    <w:next w:val="3-3"/>
    <w:uiPriority w:val="69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3"/>
    <w:next w:val="3-4"/>
    <w:uiPriority w:val="69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3"/>
    <w:next w:val="3-5"/>
    <w:uiPriority w:val="69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3"/>
    <w:next w:val="3-6"/>
    <w:uiPriority w:val="69"/>
    <w:rsid w:val="002220BE"/>
    <w:pPr>
      <w:spacing w:after="0" w:line="240" w:lineRule="auto"/>
    </w:pPr>
    <w:rPr>
      <w:rFonts w:eastAsia="MS Mincho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2">
    <w:name w:val="Темный список1"/>
    <w:basedOn w:val="a3"/>
    <w:next w:val="aff0"/>
    <w:uiPriority w:val="70"/>
    <w:rsid w:val="002220B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3"/>
    <w:next w:val="-13"/>
    <w:uiPriority w:val="70"/>
    <w:rsid w:val="002220B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3"/>
    <w:next w:val="-23"/>
    <w:uiPriority w:val="70"/>
    <w:rsid w:val="002220B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3"/>
    <w:next w:val="-33"/>
    <w:uiPriority w:val="70"/>
    <w:rsid w:val="002220B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3"/>
    <w:next w:val="-43"/>
    <w:uiPriority w:val="70"/>
    <w:rsid w:val="002220B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3"/>
    <w:next w:val="-53"/>
    <w:uiPriority w:val="70"/>
    <w:rsid w:val="002220B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3"/>
    <w:next w:val="-63"/>
    <w:uiPriority w:val="70"/>
    <w:rsid w:val="002220BE"/>
    <w:pPr>
      <w:spacing w:after="0" w:line="240" w:lineRule="auto"/>
    </w:pPr>
    <w:rPr>
      <w:rFonts w:eastAsia="MS Mincho"/>
      <w:color w:val="FFFFFF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3">
    <w:name w:val="Цветная заливка1"/>
    <w:basedOn w:val="a3"/>
    <w:next w:val="aff1"/>
    <w:uiPriority w:val="71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3"/>
    <w:next w:val="-14"/>
    <w:uiPriority w:val="71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3"/>
    <w:next w:val="-24"/>
    <w:uiPriority w:val="71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3"/>
    <w:next w:val="-34"/>
    <w:uiPriority w:val="71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3"/>
    <w:next w:val="-44"/>
    <w:uiPriority w:val="71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3"/>
    <w:next w:val="-54"/>
    <w:uiPriority w:val="71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3"/>
    <w:next w:val="-64"/>
    <w:uiPriority w:val="71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4">
    <w:name w:val="Цветной список1"/>
    <w:basedOn w:val="a3"/>
    <w:next w:val="aff2"/>
    <w:uiPriority w:val="72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3"/>
    <w:next w:val="-15"/>
    <w:uiPriority w:val="72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3"/>
    <w:next w:val="-25"/>
    <w:uiPriority w:val="72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3"/>
    <w:next w:val="-35"/>
    <w:uiPriority w:val="72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3"/>
    <w:next w:val="-45"/>
    <w:uiPriority w:val="72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3"/>
    <w:next w:val="-55"/>
    <w:uiPriority w:val="72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3"/>
    <w:next w:val="-65"/>
    <w:uiPriority w:val="72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5">
    <w:name w:val="Цветная сетка1"/>
    <w:basedOn w:val="a3"/>
    <w:next w:val="aff3"/>
    <w:uiPriority w:val="73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3"/>
    <w:next w:val="-16"/>
    <w:uiPriority w:val="73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3"/>
    <w:next w:val="-26"/>
    <w:uiPriority w:val="73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3"/>
    <w:next w:val="-36"/>
    <w:uiPriority w:val="73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3"/>
    <w:next w:val="-46"/>
    <w:uiPriority w:val="73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3"/>
    <w:next w:val="-56"/>
    <w:uiPriority w:val="73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3"/>
    <w:next w:val="-66"/>
    <w:uiPriority w:val="73"/>
    <w:rsid w:val="002220BE"/>
    <w:pPr>
      <w:spacing w:after="0" w:line="240" w:lineRule="auto"/>
    </w:pPr>
    <w:rPr>
      <w:rFonts w:eastAsia="MS Mincho"/>
      <w:color w:val="00000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215">
    <w:name w:val="Заголовок 2 Знак1"/>
    <w:basedOn w:val="a2"/>
    <w:uiPriority w:val="9"/>
    <w:semiHidden/>
    <w:rsid w:val="002220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2">
    <w:name w:val="Заголовок 3 Знак1"/>
    <w:basedOn w:val="a2"/>
    <w:uiPriority w:val="9"/>
    <w:semiHidden/>
    <w:rsid w:val="002220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Title"/>
    <w:basedOn w:val="a1"/>
    <w:next w:val="a1"/>
    <w:link w:val="ac"/>
    <w:uiPriority w:val="10"/>
    <w:qFormat/>
    <w:rsid w:val="002220BE"/>
    <w:pPr>
      <w:spacing w:after="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1f6">
    <w:name w:val="Название Знак1"/>
    <w:basedOn w:val="a2"/>
    <w:uiPriority w:val="10"/>
    <w:rsid w:val="002220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Subtitle"/>
    <w:basedOn w:val="a1"/>
    <w:next w:val="a1"/>
    <w:link w:val="ae"/>
    <w:uiPriority w:val="11"/>
    <w:qFormat/>
    <w:rsid w:val="002220BE"/>
    <w:pPr>
      <w:numPr>
        <w:ilvl w:val="1"/>
      </w:numPr>
    </w:pPr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character" w:customStyle="1" w:styleId="1f7">
    <w:name w:val="Подзаголовок Знак1"/>
    <w:basedOn w:val="a2"/>
    <w:uiPriority w:val="11"/>
    <w:rsid w:val="002220BE"/>
    <w:rPr>
      <w:rFonts w:eastAsiaTheme="minorEastAsia"/>
      <w:color w:val="5A5A5A" w:themeColor="text1" w:themeTint="A5"/>
      <w:spacing w:val="15"/>
    </w:rPr>
  </w:style>
  <w:style w:type="paragraph" w:styleId="28">
    <w:name w:val="Quote"/>
    <w:basedOn w:val="a1"/>
    <w:next w:val="a1"/>
    <w:link w:val="27"/>
    <w:uiPriority w:val="29"/>
    <w:qFormat/>
    <w:rsid w:val="002220BE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216">
    <w:name w:val="Цитата 2 Знак1"/>
    <w:basedOn w:val="a2"/>
    <w:uiPriority w:val="29"/>
    <w:rsid w:val="002220BE"/>
    <w:rPr>
      <w:i/>
      <w:iCs/>
      <w:color w:val="404040" w:themeColor="text1" w:themeTint="BF"/>
    </w:rPr>
  </w:style>
  <w:style w:type="character" w:customStyle="1" w:styleId="410">
    <w:name w:val="Заголовок 4 Знак1"/>
    <w:basedOn w:val="a2"/>
    <w:uiPriority w:val="9"/>
    <w:semiHidden/>
    <w:rsid w:val="002220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2"/>
    <w:uiPriority w:val="9"/>
    <w:semiHidden/>
    <w:rsid w:val="002220B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2"/>
    <w:uiPriority w:val="9"/>
    <w:semiHidden/>
    <w:rsid w:val="002220B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2"/>
    <w:uiPriority w:val="9"/>
    <w:semiHidden/>
    <w:rsid w:val="002220B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2"/>
    <w:uiPriority w:val="9"/>
    <w:semiHidden/>
    <w:rsid w:val="002220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2"/>
    <w:uiPriority w:val="9"/>
    <w:semiHidden/>
    <w:rsid w:val="002220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a">
    <w:name w:val="Intense Quote"/>
    <w:basedOn w:val="a1"/>
    <w:next w:val="a1"/>
    <w:link w:val="af9"/>
    <w:uiPriority w:val="30"/>
    <w:qFormat/>
    <w:rsid w:val="002220B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1f8">
    <w:name w:val="Выделенная цитата Знак1"/>
    <w:basedOn w:val="a2"/>
    <w:uiPriority w:val="30"/>
    <w:rsid w:val="002220BE"/>
    <w:rPr>
      <w:i/>
      <w:iCs/>
      <w:color w:val="5B9BD5" w:themeColor="accent1"/>
    </w:rPr>
  </w:style>
  <w:style w:type="character" w:styleId="aff4">
    <w:name w:val="Subtle Emphasis"/>
    <w:basedOn w:val="a2"/>
    <w:uiPriority w:val="19"/>
    <w:qFormat/>
    <w:rsid w:val="002220BE"/>
    <w:rPr>
      <w:i/>
      <w:iCs/>
      <w:color w:val="404040" w:themeColor="text1" w:themeTint="BF"/>
    </w:rPr>
  </w:style>
  <w:style w:type="character" w:styleId="aff5">
    <w:name w:val="Intense Emphasis"/>
    <w:basedOn w:val="a2"/>
    <w:uiPriority w:val="21"/>
    <w:qFormat/>
    <w:rsid w:val="002220BE"/>
    <w:rPr>
      <w:i/>
      <w:iCs/>
      <w:color w:val="5B9BD5" w:themeColor="accent1"/>
    </w:rPr>
  </w:style>
  <w:style w:type="character" w:styleId="aff6">
    <w:name w:val="Subtle Reference"/>
    <w:basedOn w:val="a2"/>
    <w:uiPriority w:val="31"/>
    <w:qFormat/>
    <w:rsid w:val="002220BE"/>
    <w:rPr>
      <w:smallCaps/>
      <w:color w:val="5A5A5A" w:themeColor="text1" w:themeTint="A5"/>
    </w:rPr>
  </w:style>
  <w:style w:type="character" w:styleId="aff7">
    <w:name w:val="Intense Reference"/>
    <w:basedOn w:val="a2"/>
    <w:uiPriority w:val="32"/>
    <w:qFormat/>
    <w:rsid w:val="002220BE"/>
    <w:rPr>
      <w:b/>
      <w:bCs/>
      <w:smallCaps/>
      <w:color w:val="5B9BD5" w:themeColor="accent1"/>
      <w:spacing w:val="5"/>
    </w:rPr>
  </w:style>
  <w:style w:type="table" w:styleId="afd">
    <w:name w:val="Light Shading"/>
    <w:basedOn w:val="a3"/>
    <w:uiPriority w:val="60"/>
    <w:semiHidden/>
    <w:unhideWhenUsed/>
    <w:rsid w:val="002220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semiHidden/>
    <w:unhideWhenUsed/>
    <w:rsid w:val="002220B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semiHidden/>
    <w:unhideWhenUsed/>
    <w:rsid w:val="002220B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semiHidden/>
    <w:unhideWhenUsed/>
    <w:rsid w:val="002220B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semiHidden/>
    <w:unhideWhenUsed/>
    <w:rsid w:val="002220B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semiHidden/>
    <w:unhideWhenUsed/>
    <w:rsid w:val="002220B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semiHidden/>
    <w:unhideWhenUsed/>
    <w:rsid w:val="002220B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e">
    <w:name w:val="Light List"/>
    <w:basedOn w:val="a3"/>
    <w:uiPriority w:val="61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">
    <w:name w:val="Light Grid"/>
    <w:basedOn w:val="a3"/>
    <w:uiPriority w:val="62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3"/>
    <w:uiPriority w:val="62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2">
    <w:name w:val="Light Grid Accent 2"/>
    <w:basedOn w:val="a3"/>
    <w:uiPriority w:val="62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2">
    <w:name w:val="Light Grid Accent 3"/>
    <w:basedOn w:val="a3"/>
    <w:uiPriority w:val="62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2">
    <w:name w:val="Light Grid Accent 4"/>
    <w:basedOn w:val="a3"/>
    <w:uiPriority w:val="62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2">
    <w:name w:val="Light Grid Accent 5"/>
    <w:basedOn w:val="a3"/>
    <w:uiPriority w:val="62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2">
    <w:name w:val="Light Grid Accent 6"/>
    <w:basedOn w:val="a3"/>
    <w:uiPriority w:val="62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f">
    <w:name w:val="Medium Shading 1"/>
    <w:basedOn w:val="a3"/>
    <w:uiPriority w:val="63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3"/>
    <w:uiPriority w:val="64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0">
    <w:name w:val="Medium List 1"/>
    <w:basedOn w:val="a3"/>
    <w:uiPriority w:val="65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2220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220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220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220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220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220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220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1">
    <w:name w:val="Medium Grid 1"/>
    <w:basedOn w:val="a3"/>
    <w:uiPriority w:val="67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3"/>
    <w:uiPriority w:val="67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2">
    <w:name w:val="Medium Grid 1 Accent 2"/>
    <w:basedOn w:val="a3"/>
    <w:uiPriority w:val="67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2">
    <w:name w:val="Medium Grid 1 Accent 3"/>
    <w:basedOn w:val="a3"/>
    <w:uiPriority w:val="67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2">
    <w:name w:val="Medium Grid 1 Accent 4"/>
    <w:basedOn w:val="a3"/>
    <w:uiPriority w:val="67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2">
    <w:name w:val="Medium Grid 1 Accent 5"/>
    <w:basedOn w:val="a3"/>
    <w:uiPriority w:val="67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2">
    <w:name w:val="Medium Grid 1 Accent 6"/>
    <w:basedOn w:val="a3"/>
    <w:uiPriority w:val="67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c">
    <w:name w:val="Medium Grid 2"/>
    <w:basedOn w:val="a3"/>
    <w:uiPriority w:val="68"/>
    <w:semiHidden/>
    <w:unhideWhenUsed/>
    <w:rsid w:val="002220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3"/>
    <w:uiPriority w:val="68"/>
    <w:semiHidden/>
    <w:unhideWhenUsed/>
    <w:rsid w:val="002220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3"/>
    <w:uiPriority w:val="68"/>
    <w:semiHidden/>
    <w:unhideWhenUsed/>
    <w:rsid w:val="002220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3"/>
    <w:uiPriority w:val="68"/>
    <w:semiHidden/>
    <w:unhideWhenUsed/>
    <w:rsid w:val="002220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3"/>
    <w:uiPriority w:val="68"/>
    <w:semiHidden/>
    <w:unhideWhenUsed/>
    <w:rsid w:val="002220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3"/>
    <w:uiPriority w:val="68"/>
    <w:semiHidden/>
    <w:unhideWhenUsed/>
    <w:rsid w:val="002220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3"/>
    <w:uiPriority w:val="68"/>
    <w:semiHidden/>
    <w:unhideWhenUsed/>
    <w:rsid w:val="002220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220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0">
    <w:name w:val="Dark List"/>
    <w:basedOn w:val="a3"/>
    <w:uiPriority w:val="70"/>
    <w:semiHidden/>
    <w:unhideWhenUsed/>
    <w:rsid w:val="002220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3"/>
    <w:uiPriority w:val="70"/>
    <w:semiHidden/>
    <w:unhideWhenUsed/>
    <w:rsid w:val="002220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3">
    <w:name w:val="Dark List Accent 2"/>
    <w:basedOn w:val="a3"/>
    <w:uiPriority w:val="70"/>
    <w:semiHidden/>
    <w:unhideWhenUsed/>
    <w:rsid w:val="002220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3">
    <w:name w:val="Dark List Accent 3"/>
    <w:basedOn w:val="a3"/>
    <w:uiPriority w:val="70"/>
    <w:semiHidden/>
    <w:unhideWhenUsed/>
    <w:rsid w:val="002220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3"/>
    <w:uiPriority w:val="70"/>
    <w:semiHidden/>
    <w:unhideWhenUsed/>
    <w:rsid w:val="002220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3"/>
    <w:uiPriority w:val="70"/>
    <w:semiHidden/>
    <w:unhideWhenUsed/>
    <w:rsid w:val="002220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3"/>
    <w:uiPriority w:val="70"/>
    <w:semiHidden/>
    <w:unhideWhenUsed/>
    <w:rsid w:val="002220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1">
    <w:name w:val="Colorful Shading"/>
    <w:basedOn w:val="a3"/>
    <w:uiPriority w:val="71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3"/>
    <w:uiPriority w:val="71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3"/>
    <w:uiPriority w:val="71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3"/>
    <w:uiPriority w:val="71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3"/>
    <w:uiPriority w:val="71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3"/>
    <w:uiPriority w:val="71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3"/>
    <w:uiPriority w:val="71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2">
    <w:name w:val="Colorful List"/>
    <w:basedOn w:val="a3"/>
    <w:uiPriority w:val="72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3"/>
    <w:uiPriority w:val="72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5">
    <w:name w:val="Colorful List Accent 2"/>
    <w:basedOn w:val="a3"/>
    <w:uiPriority w:val="72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5">
    <w:name w:val="Colorful List Accent 3"/>
    <w:basedOn w:val="a3"/>
    <w:uiPriority w:val="72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5">
    <w:name w:val="Colorful List Accent 4"/>
    <w:basedOn w:val="a3"/>
    <w:uiPriority w:val="72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5">
    <w:name w:val="Colorful List Accent 5"/>
    <w:basedOn w:val="a3"/>
    <w:uiPriority w:val="72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5">
    <w:name w:val="Colorful List Accent 6"/>
    <w:basedOn w:val="a3"/>
    <w:uiPriority w:val="72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3">
    <w:name w:val="Colorful Grid"/>
    <w:basedOn w:val="a3"/>
    <w:uiPriority w:val="73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3"/>
    <w:uiPriority w:val="73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3"/>
    <w:uiPriority w:val="73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3"/>
    <w:uiPriority w:val="73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6">
    <w:name w:val="Colorful Grid Accent 4"/>
    <w:basedOn w:val="a3"/>
    <w:uiPriority w:val="73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6">
    <w:name w:val="Colorful Grid Accent 5"/>
    <w:basedOn w:val="a3"/>
    <w:uiPriority w:val="73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6">
    <w:name w:val="Colorful Grid Accent 6"/>
    <w:basedOn w:val="a3"/>
    <w:uiPriority w:val="73"/>
    <w:semiHidden/>
    <w:unhideWhenUsed/>
    <w:rsid w:val="002220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18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262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77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373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008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527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490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09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7535989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410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324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1357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  <w:div w:id="4138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789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146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461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1325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17633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88436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48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813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322582856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4191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1699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2050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0046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93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91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33069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15760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91657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2206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405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032412656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6762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2397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9591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28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358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550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465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323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810516591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15566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60302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3740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6717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8124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414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70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724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8696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5243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25196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3381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304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33475077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3560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6706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21127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26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608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779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39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741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5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426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861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2214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7109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94668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3331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638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90265897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3531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7071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2600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12533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9805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77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662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315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1904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067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0249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689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231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5135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8436">
          <w:marLeft w:val="0"/>
          <w:marRight w:val="0"/>
          <w:marTop w:val="300"/>
          <w:marBottom w:val="300"/>
          <w:divBdr>
            <w:top w:val="dashed" w:sz="12" w:space="23" w:color="75B875"/>
            <w:left w:val="dashed" w:sz="12" w:space="0" w:color="75B875"/>
            <w:bottom w:val="dashed" w:sz="12" w:space="23" w:color="75B875"/>
            <w:right w:val="dashed" w:sz="12" w:space="0" w:color="75B875"/>
          </w:divBdr>
          <w:divsChild>
            <w:div w:id="11589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1858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5617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956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406687455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20536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44146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9611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15237">
          <w:marLeft w:val="0"/>
          <w:marRight w:val="0"/>
          <w:marTop w:val="567"/>
          <w:marBottom w:val="567"/>
          <w:divBdr>
            <w:top w:val="dashed" w:sz="12" w:space="28" w:color="75B875"/>
            <w:left w:val="dashed" w:sz="12" w:space="28" w:color="75B875"/>
            <w:bottom w:val="dashed" w:sz="12" w:space="31" w:color="75B875"/>
            <w:right w:val="dashed" w:sz="12" w:space="28" w:color="75B875"/>
          </w:divBdr>
          <w:divsChild>
            <w:div w:id="10120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16</cp:revision>
  <dcterms:created xsi:type="dcterms:W3CDTF">2022-07-21T07:01:00Z</dcterms:created>
  <dcterms:modified xsi:type="dcterms:W3CDTF">2022-07-26T02:16:00Z</dcterms:modified>
</cp:coreProperties>
</file>